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Careers in Child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Assist in placing children needing parents with adoptive parents that are looking for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Assists pediatricians by assessing a patient's needs and providing initial patient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(typically a woman) trained to assist women in childbirth.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Provide a quality, caring and supportive child care program that addresses their unique child care needs.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voice of child welfare in Ontario for over 100 years, enhancing and promoting the welfare and well-being of children, youth and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who studies the mental, social and emotional development of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person, typically a woman, employed to care for a child in its own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Transport children to and from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type of early childhood educator who instructs children from 2 to age 4.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 children to make sense of difficult life experiences or complex psychological issues through the activity of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 much needed instructional support to classroom teachers and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Instruct students in secondary public or private schools in one or more subjects at the secondary level, such as English, mathematics, or social studies.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Interacting with children and organizing their activities on a day-to-day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Duties include selecting materials for the children's collection, monitoring behavior of children, maintaining collection, and training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Specialize in the proper nutritional care of infants and young active pre-adolescent youth.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art/practice of taking and processing photographs of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Teaching academics to children who are in the hospital either short-term or long-term for various illnesses and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profession concerned with helping individuals, families, groups and communities to enhance their individual and collective well-being.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Help clients with divorces, guardianships, prenuptial agreements, adoptions, parental rights and custody.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trained to care for the sick or infirm, especially in a hospital.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in Child Care</dc:title>
  <dcterms:created xsi:type="dcterms:W3CDTF">2021-10-11T02:56:24Z</dcterms:created>
  <dcterms:modified xsi:type="dcterms:W3CDTF">2021-10-11T02:56:24Z</dcterms:modified>
</cp:coreProperties>
</file>