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 in child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United way    </w:t>
      </w:r>
      <w:r>
        <w:t xml:space="preserve">   Nursery school    </w:t>
      </w:r>
      <w:r>
        <w:t xml:space="preserve">   Nurse practitioner    </w:t>
      </w:r>
      <w:r>
        <w:t xml:space="preserve">   Nurses assistant    </w:t>
      </w:r>
      <w:r>
        <w:t xml:space="preserve">   Nurse    </w:t>
      </w:r>
      <w:r>
        <w:t xml:space="preserve">   Nanny    </w:t>
      </w:r>
      <w:r>
        <w:t xml:space="preserve">   Midwife    </w:t>
      </w:r>
      <w:r>
        <w:t xml:space="preserve">   Family law    </w:t>
      </w:r>
      <w:r>
        <w:t xml:space="preserve">   Crisis centre    </w:t>
      </w:r>
      <w:r>
        <w:t xml:space="preserve">   Crisis nurseries    </w:t>
      </w:r>
      <w:r>
        <w:t xml:space="preserve">   Children's librarian    </w:t>
      </w:r>
      <w:r>
        <w:t xml:space="preserve">   Children's hotlines    </w:t>
      </w:r>
      <w:r>
        <w:t xml:space="preserve">   Child sociologist    </w:t>
      </w:r>
      <w:r>
        <w:t xml:space="preserve">   Child psychologist    </w:t>
      </w:r>
      <w:r>
        <w:t xml:space="preserve">   Child care assistant    </w:t>
      </w:r>
      <w:r>
        <w:t xml:space="preserve">   Child care law    </w:t>
      </w:r>
      <w:r>
        <w:t xml:space="preserve">   Child dietitian    </w:t>
      </w:r>
      <w:r>
        <w:t xml:space="preserve">   Bus van driver    </w:t>
      </w:r>
      <w:r>
        <w:t xml:space="preserve">   Adoption counsellor    </w:t>
      </w:r>
      <w:r>
        <w:t xml:space="preserve">   Adoption agency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child care</dc:title>
  <dcterms:created xsi:type="dcterms:W3CDTF">2021-10-11T02:56:30Z</dcterms:created>
  <dcterms:modified xsi:type="dcterms:W3CDTF">2021-10-11T02:56:30Z</dcterms:modified>
</cp:coreProperties>
</file>