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Careers in child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childrensaidsociety    </w:t>
      </w:r>
      <w:r>
        <w:t xml:space="preserve">   danceinstructor    </w:t>
      </w:r>
      <w:r>
        <w:t xml:space="preserve">   music    </w:t>
      </w:r>
      <w:r>
        <w:t xml:space="preserve">   art    </w:t>
      </w:r>
      <w:r>
        <w:t xml:space="preserve">   bus    </w:t>
      </w:r>
      <w:r>
        <w:t xml:space="preserve">   childdietiian    </w:t>
      </w:r>
      <w:r>
        <w:t xml:space="preserve">   crisiscenter    </w:t>
      </w:r>
      <w:r>
        <w:t xml:space="preserve">   familylaw    </w:t>
      </w:r>
      <w:r>
        <w:t xml:space="preserve">   homelessshelers    </w:t>
      </w:r>
      <w:r>
        <w:t xml:space="preserve">   hosptalteacher    </w:t>
      </w:r>
      <w:r>
        <w:t xml:space="preserve">   kindergarteneacher    </w:t>
      </w:r>
      <w:r>
        <w:t xml:space="preserve">   mentalhealthworker    </w:t>
      </w:r>
      <w:r>
        <w:t xml:space="preserve">   midwife    </w:t>
      </w:r>
      <w:r>
        <w:t xml:space="preserve">   musicthrapis    </w:t>
      </w:r>
      <w:r>
        <w:t xml:space="preserve">   nanny    </w:t>
      </w:r>
      <w:r>
        <w:t xml:space="preserve">   nursesassistant    </w:t>
      </w:r>
      <w:r>
        <w:t xml:space="preserve">   nurse    </w:t>
      </w:r>
      <w:r>
        <w:t xml:space="preserve">   nurseryschool    </w:t>
      </w:r>
      <w:r>
        <w:t xml:space="preserve">   parenteducator    </w:t>
      </w:r>
      <w:r>
        <w:t xml:space="preserve">   pediatricnurse    </w:t>
      </w:r>
      <w:r>
        <w:t xml:space="preserve">   pediatricdoctor    </w:t>
      </w:r>
      <w:r>
        <w:t xml:space="preserve">   playtherapist    </w:t>
      </w:r>
      <w:r>
        <w:t xml:space="preserve">   palygroundassistant    </w:t>
      </w:r>
      <w:r>
        <w:t xml:space="preserve">   preschoolteacher    </w:t>
      </w:r>
      <w:r>
        <w:t xml:space="preserve">   recreationalaid    </w:t>
      </w:r>
      <w:r>
        <w:t xml:space="preserve">   recreationaldirector    </w:t>
      </w:r>
      <w:r>
        <w:t xml:space="preserve">   secondaryteacher    </w:t>
      </w:r>
      <w:r>
        <w:t xml:space="preserve">   socialworker    </w:t>
      </w:r>
      <w:r>
        <w:t xml:space="preserve">   teachersaid    </w:t>
      </w:r>
      <w:r>
        <w:t xml:space="preserve">   teachersassisant    </w:t>
      </w:r>
      <w:r>
        <w:t xml:space="preserve">   textbookauhor    </w:t>
      </w:r>
      <w:r>
        <w:t xml:space="preserve">   uniedway    </w:t>
      </w:r>
      <w:r>
        <w:t xml:space="preserve">   ymca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child care</dc:title>
  <dcterms:created xsi:type="dcterms:W3CDTF">2021-10-11T02:57:05Z</dcterms:created>
  <dcterms:modified xsi:type="dcterms:W3CDTF">2021-10-11T02:57:05Z</dcterms:modified>
</cp:coreProperties>
</file>