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Careers in the Hospitality Industry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</w:tbl>
    <w:p>
      <w:pPr>
        <w:pStyle w:val="WordBankMedium"/>
      </w:pPr>
      <w:r>
        <w:t xml:space="preserve">   assistant    </w:t>
      </w:r>
      <w:r>
        <w:t xml:space="preserve">   barista    </w:t>
      </w:r>
      <w:r>
        <w:t xml:space="preserve">   bartender    </w:t>
      </w:r>
      <w:r>
        <w:t xml:space="preserve">   cashier    </w:t>
      </w:r>
      <w:r>
        <w:t xml:space="preserve">   chef de partie    </w:t>
      </w:r>
      <w:r>
        <w:t xml:space="preserve">   concierge    </w:t>
      </w:r>
      <w:r>
        <w:t xml:space="preserve">   front of house    </w:t>
      </w:r>
      <w:r>
        <w:t xml:space="preserve">   housekeeper    </w:t>
      </w:r>
      <w:r>
        <w:t xml:space="preserve">   kitchen porter    </w:t>
      </w:r>
      <w:r>
        <w:t xml:space="preserve">   linen keeper    </w:t>
      </w:r>
      <w:r>
        <w:t xml:space="preserve">   manager    </w:t>
      </w:r>
      <w:r>
        <w:t xml:space="preserve">   mixologist    </w:t>
      </w:r>
      <w:r>
        <w:t xml:space="preserve">   receptionist    </w:t>
      </w:r>
      <w:r>
        <w:t xml:space="preserve">   waiter    </w:t>
      </w:r>
      <w:r>
        <w:t xml:space="preserve">   waitress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Careers in the Hospitality Industry</dc:title>
  <dcterms:created xsi:type="dcterms:W3CDTF">2021-10-11T02:56:33Z</dcterms:created>
  <dcterms:modified xsi:type="dcterms:W3CDTF">2021-10-11T02:56:33Z</dcterms:modified>
</cp:coreProperties>
</file>