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Careers-by Amelia and Andrea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navy    </w:t>
      </w:r>
      <w:r>
        <w:t xml:space="preserve">   electrician    </w:t>
      </w:r>
      <w:r>
        <w:t xml:space="preserve">   air force    </w:t>
      </w:r>
      <w:r>
        <w:t xml:space="preserve">   military    </w:t>
      </w:r>
      <w:r>
        <w:t xml:space="preserve">   jewlest    </w:t>
      </w:r>
      <w:r>
        <w:t xml:space="preserve">   support worker    </w:t>
      </w:r>
      <w:r>
        <w:t xml:space="preserve">   manager    </w:t>
      </w:r>
      <w:r>
        <w:t xml:space="preserve">   age care    </w:t>
      </w:r>
      <w:r>
        <w:t xml:space="preserve">   art therapist    </w:t>
      </w:r>
      <w:r>
        <w:t xml:space="preserve">   archaeologist    </w:t>
      </w:r>
      <w:r>
        <w:t xml:space="preserve">   game maker    </w:t>
      </w:r>
      <w:r>
        <w:t xml:space="preserve">   police man    </w:t>
      </w:r>
      <w:r>
        <w:t xml:space="preserve">   lawyer    </w:t>
      </w:r>
      <w:r>
        <w:t xml:space="preserve">   influencer    </w:t>
      </w:r>
      <w:r>
        <w:t xml:space="preserve">   libarian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Careers-by Amelia and Andrea</dc:title>
  <dcterms:created xsi:type="dcterms:W3CDTF">2021-10-12T14:02:03Z</dcterms:created>
  <dcterms:modified xsi:type="dcterms:W3CDTF">2021-10-12T14:02:03Z</dcterms:modified>
</cp:coreProperties>
</file>