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Affectionate    </w:t>
      </w:r>
      <w:r>
        <w:t xml:space="preserve">   Sensitive    </w:t>
      </w:r>
      <w:r>
        <w:t xml:space="preserve">   Helpful    </w:t>
      </w:r>
      <w:r>
        <w:t xml:space="preserve">   Gentle    </w:t>
      </w:r>
      <w:r>
        <w:t xml:space="preserve">   Desire    </w:t>
      </w:r>
      <w:r>
        <w:t xml:space="preserve">   Compassionate    </w:t>
      </w:r>
      <w:r>
        <w:t xml:space="preserve">   Understanding    </w:t>
      </w:r>
      <w:r>
        <w:t xml:space="preserve">   Adoring    </w:t>
      </w:r>
      <w:r>
        <w:t xml:space="preserve">   Sympathetic    </w:t>
      </w:r>
      <w:r>
        <w:t xml:space="preserve">   Considerate    </w:t>
      </w:r>
      <w:r>
        <w:t xml:space="preserve">   Concerned    </w:t>
      </w:r>
      <w:r>
        <w:t xml:space="preserve">   Love    </w:t>
      </w:r>
      <w:r>
        <w:t xml:space="preserve">   Thoughtful    </w:t>
      </w:r>
      <w:r>
        <w:t xml:space="preserve">   Inseparable    </w:t>
      </w:r>
      <w:r>
        <w:t xml:space="preserve">   Kind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Caring</dc:title>
  <dcterms:created xsi:type="dcterms:W3CDTF">2021-10-11T02:56:36Z</dcterms:created>
  <dcterms:modified xsi:type="dcterms:W3CDTF">2021-10-11T02:56:36Z</dcterms:modified>
</cp:coreProperties>
</file>