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Caring For The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Easy task to relax your brain is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can ruin your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 things can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help your brain you should get limited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try to hard you create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well can you get a point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badly you want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stress you feel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mind needs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key to the future</w:t>
            </w:r>
          </w:p>
        </w:tc>
      </w:tr>
    </w:tbl>
    <w:p>
      <w:pPr>
        <w:pStyle w:val="WordBankMedium"/>
      </w:pPr>
      <w:r>
        <w:t xml:space="preserve">   Unlocking    </w:t>
      </w:r>
      <w:r>
        <w:t xml:space="preserve">   Desire    </w:t>
      </w:r>
      <w:r>
        <w:t xml:space="preserve">   comunication skills    </w:t>
      </w:r>
      <w:r>
        <w:t xml:space="preserve">   pressure    </w:t>
      </w:r>
      <w:r>
        <w:t xml:space="preserve">   play a sport    </w:t>
      </w:r>
      <w:r>
        <w:t xml:space="preserve">   screentime    </w:t>
      </w:r>
      <w:r>
        <w:t xml:space="preserve">   stress    </w:t>
      </w:r>
      <w:r>
        <w:t xml:space="preserve">   sharpen you mind    </w:t>
      </w:r>
      <w:r>
        <w:t xml:space="preserve">   excersised    </w:t>
      </w:r>
      <w:r>
        <w:t xml:space="preserve">   addictive chemicals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For The Brain</dc:title>
  <dcterms:created xsi:type="dcterms:W3CDTF">2021-10-11T02:57:50Z</dcterms:created>
  <dcterms:modified xsi:type="dcterms:W3CDTF">2021-10-11T02:57:50Z</dcterms:modified>
</cp:coreProperties>
</file>