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Caring for 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charity    </w:t>
      </w:r>
      <w:r>
        <w:t xml:space="preserve">   compassion    </w:t>
      </w:r>
      <w:r>
        <w:t xml:space="preserve">   food    </w:t>
      </w:r>
      <w:r>
        <w:t xml:space="preserve">   generosity    </w:t>
      </w:r>
      <w:r>
        <w:t xml:space="preserve">   hope    </w:t>
      </w:r>
      <w:r>
        <w:t xml:space="preserve">   jesus    </w:t>
      </w:r>
      <w:r>
        <w:t xml:space="preserve">   joy    </w:t>
      </w:r>
      <w:r>
        <w:t xml:space="preserve">   kindness    </w:t>
      </w:r>
      <w:r>
        <w:t xml:space="preserve">   love    </w:t>
      </w:r>
      <w:r>
        <w:t xml:space="preserve">   peace    </w:t>
      </w:r>
      <w:r>
        <w:t xml:space="preserve">   safety    </w:t>
      </w:r>
      <w:r>
        <w:t xml:space="preserve">   serving    </w:t>
      </w:r>
      <w:r>
        <w:t xml:space="preserve">   share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for others</dc:title>
  <dcterms:created xsi:type="dcterms:W3CDTF">2021-10-11T02:57:23Z</dcterms:created>
  <dcterms:modified xsi:type="dcterms:W3CDTF">2021-10-11T02:57:23Z</dcterms:modified>
</cp:coreProperties>
</file>