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Carl Friedrich Gauss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Invented the method of least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Created an equation for Gauss’s Law for _______, which states that magnetic monopoles do not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1809 he published an important two-volume work on the motion of heavenly bodies – Theory of Motion of the _______ Bodies.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Discovered the _____ number theorem when he was a teenager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Helped in the discovery of this dwaf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Seventeen-sided polygon or 17-gon; Antient Greeks could not discover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regular polygons that can be constructed using only straightedges and compass that Friedrich Gauss discovered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Published this book in 1801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Showed that  earth’s magnetic field can be defined using what kind of system of measurment?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Invented this in 1821; is a mirror that reflects the sun’s rays over very long distances.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his book, Gauss explained modern _____ theory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Gauss’s discovery that every integer can be formed by summing at most three ______numbers.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Friedrich Gauss </dc:title>
  <dcterms:created xsi:type="dcterms:W3CDTF">2021-10-11T02:57:35Z</dcterms:created>
  <dcterms:modified xsi:type="dcterms:W3CDTF">2021-10-11T02:57:35Z</dcterms:modified>
</cp:coreProperties>
</file>