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Carl Gauss!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astronomer    </w:t>
      </w:r>
      <w:r>
        <w:t xml:space="preserve">   Brunswick     </w:t>
      </w:r>
      <w:r>
        <w:t xml:space="preserve">   cartography    </w:t>
      </w:r>
      <w:r>
        <w:t xml:space="preserve">   Cerus    </w:t>
      </w:r>
      <w:r>
        <w:t xml:space="preserve">   electromagnetism    </w:t>
      </w:r>
      <w:r>
        <w:t xml:space="preserve">   Gauss    </w:t>
      </w:r>
      <w:r>
        <w:t xml:space="preserve">   geometry    </w:t>
      </w:r>
      <w:r>
        <w:t xml:space="preserve">   German    </w:t>
      </w:r>
      <w:r>
        <w:t xml:space="preserve">   Hanover    </w:t>
      </w:r>
      <w:r>
        <w:t xml:space="preserve">   heliotrope    </w:t>
      </w:r>
      <w:r>
        <w:t xml:space="preserve">   Latin    </w:t>
      </w:r>
      <w:r>
        <w:t xml:space="preserve">   magnetometer    </w:t>
      </w:r>
      <w:r>
        <w:t xml:space="preserve">   Mathematician    </w:t>
      </w:r>
      <w:r>
        <w:t xml:space="preserve">   Matrix    </w:t>
      </w:r>
      <w:r>
        <w:t xml:space="preserve">   orbit    </w:t>
      </w:r>
      <w:r>
        <w:t xml:space="preserve">   polygon    </w:t>
      </w:r>
      <w:r>
        <w:t xml:space="preserve">   proof    </w:t>
      </w:r>
      <w:r>
        <w:t xml:space="preserve">   Russian    </w:t>
      </w:r>
      <w:r>
        <w:t xml:space="preserve">   telegraph    </w:t>
      </w:r>
      <w:r>
        <w:t xml:space="preserve">   Weber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Gauss!</dc:title>
  <dcterms:created xsi:type="dcterms:W3CDTF">2021-10-11T02:56:34Z</dcterms:created>
  <dcterms:modified xsi:type="dcterms:W3CDTF">2021-10-11T02:56:34Z</dcterms:modified>
</cp:coreProperties>
</file>