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Carl Jung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an individual relates more to his/her inner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"The patient influences the analyst unconsciously" refers to: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figure of a man at work in a woman’s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Blocks to consciousness.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Stories of archetypal encounters.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two irrational functions of consciousness are intuition and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Specialised learning mechanisms that organise our experiences.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shared species-specific unconscious we are all born with.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of dreaming with open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inner figure of woman held by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stage of therapy.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goal of therapy.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the unconscious which contains repressed memories and those that either lost of never gained full intensity to stay within consciousness.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central archetype and totality of the personality.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Centre of consciousness.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 within the unconscious, those parts of ourselves we don’t like, don’t know, or don’t want to know.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an individual relates more to his/her outer world.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Jung</dc:title>
  <dcterms:created xsi:type="dcterms:W3CDTF">2021-10-11T02:56:44Z</dcterms:created>
  <dcterms:modified xsi:type="dcterms:W3CDTF">2021-10-11T02:56:44Z</dcterms:modified>
</cp:coreProperties>
</file>