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Carl Lewis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Location at which Lewis won 4 gold medals in one Olympic Games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Lewis was raised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Lewis's coach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Lewis's rival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Magazine that named Lewis "Olympian of the Century"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College Lewis attended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Sport Lewis competed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Track and Field was considered an _______ sport before Lewis revolutionized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Olympic Games Lewis qualified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Many considered this to be Lewis's main event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 Lewis</dc:title>
  <dcterms:created xsi:type="dcterms:W3CDTF">2021-10-11T02:56:46Z</dcterms:created>
  <dcterms:modified xsi:type="dcterms:W3CDTF">2021-10-11T02:56:46Z</dcterms:modified>
</cp:coreProperties>
</file>