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Carleigh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Scarves    </w:t>
      </w:r>
      <w:r>
        <w:t xml:space="preserve">   Scarf    </w:t>
      </w:r>
      <w:r>
        <w:t xml:space="preserve">   Sidewalk     </w:t>
      </w:r>
      <w:r>
        <w:t xml:space="preserve">   Lives    </w:t>
      </w:r>
      <w:r>
        <w:t xml:space="preserve">   Wolves    </w:t>
      </w:r>
      <w:r>
        <w:t xml:space="preserve">   Wolf    </w:t>
      </w:r>
      <w:r>
        <w:t xml:space="preserve">   Loaves    </w:t>
      </w:r>
      <w:r>
        <w:t xml:space="preserve">   Loaf    </w:t>
      </w:r>
      <w:r>
        <w:t xml:space="preserve">   Yourself    </w:t>
      </w:r>
      <w:r>
        <w:t xml:space="preserve">   Themselves    </w:t>
      </w:r>
      <w:r>
        <w:t xml:space="preserve">   Calves    </w:t>
      </w:r>
      <w:r>
        <w:t xml:space="preserve">   Grasses    </w:t>
      </w:r>
      <w:r>
        <w:t xml:space="preserve">   Grass    </w:t>
      </w:r>
      <w:r>
        <w:t xml:space="preserve">   Knives    </w:t>
      </w:r>
      <w:r>
        <w:t xml:space="preserve">   Knife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Carleigh 1</dc:title>
  <dcterms:created xsi:type="dcterms:W3CDTF">2021-10-11T02:56:41Z</dcterms:created>
  <dcterms:modified xsi:type="dcterms:W3CDTF">2021-10-11T02:56:41Z</dcterms:modified>
</cp:coreProperties>
</file>