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Carlie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2009    </w:t>
      </w:r>
      <w:r>
        <w:t xml:space="preserve">   beans    </w:t>
      </w:r>
      <w:r>
        <w:t xml:space="preserve">   bob the cat    </w:t>
      </w:r>
      <w:r>
        <w:t xml:space="preserve">   butterscotch    </w:t>
      </w:r>
      <w:r>
        <w:t xml:space="preserve">   chocolate    </w:t>
      </w:r>
      <w:r>
        <w:t xml:space="preserve">   clouds    </w:t>
      </w:r>
      <w:r>
        <w:t xml:space="preserve">   golden    </w:t>
      </w:r>
      <w:r>
        <w:t xml:space="preserve">   goldfish    </w:t>
      </w:r>
      <w:r>
        <w:t xml:space="preserve">   nashville    </w:t>
      </w:r>
      <w:r>
        <w:t xml:space="preserve">   piglets    </w:t>
      </w:r>
      <w:r>
        <w:t xml:space="preserve">   pizza    </w:t>
      </w:r>
      <w:r>
        <w:t xml:space="preserve">   purple    </w:t>
      </w:r>
      <w:r>
        <w:t xml:space="preserve">   scar    </w:t>
      </w:r>
      <w:r>
        <w:t xml:space="preserve">   thunder    </w:t>
      </w:r>
      <w:r>
        <w:t xml:space="preserve">   unicorns    </w:t>
      </w:r>
      <w:r>
        <w:t xml:space="preserve">   wooden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Carlie word search</dc:title>
  <dcterms:created xsi:type="dcterms:W3CDTF">2022-01-24T03:40:19Z</dcterms:created>
  <dcterms:modified xsi:type="dcterms:W3CDTF">2022-01-24T03:40:19Z</dcterms:modified>
</cp:coreProperties>
</file>