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jr.    </w:t>
      </w:r>
      <w:r>
        <w:t xml:space="preserve">   man man    </w:t>
      </w:r>
      <w:r>
        <w:t xml:space="preserve">   ivy    </w:t>
      </w:r>
      <w:r>
        <w:t xml:space="preserve">   robert sr    </w:t>
      </w:r>
      <w:r>
        <w:t xml:space="preserve">   robert jr    </w:t>
      </w:r>
      <w:r>
        <w:t xml:space="preserve">   lou    </w:t>
      </w:r>
      <w:r>
        <w:t xml:space="preserve">   sr.    </w:t>
      </w:r>
      <w:r>
        <w:t xml:space="preserve">   meechie    </w:t>
      </w:r>
      <w:r>
        <w:t xml:space="preserve">   carter    </w:t>
      </w:r>
      <w:r>
        <w:t xml:space="preserve">   carlos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</dc:title>
  <dcterms:created xsi:type="dcterms:W3CDTF">2021-10-11T02:58:52Z</dcterms:created>
  <dcterms:modified xsi:type="dcterms:W3CDTF">2021-10-11T02:58:52Z</dcterms:modified>
</cp:coreProperties>
</file>