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Carnaval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carnaval    </w:t>
      </w:r>
      <w:r>
        <w:t xml:space="preserve">   joyeux    </w:t>
      </w:r>
      <w:r>
        <w:t xml:space="preserve">   sourire    </w:t>
      </w:r>
      <w:r>
        <w:t xml:space="preserve">   photos    </w:t>
      </w:r>
      <w:r>
        <w:t xml:space="preserve">   plein air    </w:t>
      </w:r>
      <w:r>
        <w:t xml:space="preserve">   chant thème    </w:t>
      </w:r>
      <w:r>
        <w:t xml:space="preserve">   boutique    </w:t>
      </w:r>
      <w:r>
        <w:t xml:space="preserve">   la famille    </w:t>
      </w:r>
      <w:r>
        <w:t xml:space="preserve">   enfants    </w:t>
      </w:r>
      <w:r>
        <w:t xml:space="preserve">   parents    </w:t>
      </w:r>
      <w:r>
        <w:t xml:space="preserve">   randonnées    </w:t>
      </w:r>
      <w:r>
        <w:t xml:space="preserve">   accompagnateurs    </w:t>
      </w:r>
      <w:r>
        <w:t xml:space="preserve">   bas de laine    </w:t>
      </w:r>
      <w:r>
        <w:t xml:space="preserve">   Bonhomme    </w:t>
      </w:r>
      <w:r>
        <w:t xml:space="preserve">   bottes    </w:t>
      </w:r>
      <w:r>
        <w:t xml:space="preserve">   ceinture fléchée    </w:t>
      </w:r>
      <w:r>
        <w:t xml:space="preserve">   chansons    </w:t>
      </w:r>
      <w:r>
        <w:t xml:space="preserve">   concours    </w:t>
      </w:r>
      <w:r>
        <w:t xml:space="preserve">   danse    </w:t>
      </w:r>
      <w:r>
        <w:t xml:space="preserve">   dejeuners    </w:t>
      </w:r>
      <w:r>
        <w:t xml:space="preserve">   glace    </w:t>
      </w:r>
      <w:r>
        <w:t xml:space="preserve">   jeux    </w:t>
      </w:r>
      <w:r>
        <w:t xml:space="preserve">   macaron    </w:t>
      </w:r>
      <w:r>
        <w:t xml:space="preserve">   messe    </w:t>
      </w:r>
      <w:r>
        <w:t xml:space="preserve">   mitaines    </w:t>
      </w:r>
      <w:r>
        <w:t xml:space="preserve">   neige    </w:t>
      </w:r>
      <w:r>
        <w:t xml:space="preserve">   queue de castor    </w:t>
      </w:r>
      <w:r>
        <w:t xml:space="preserve">   rassemblement    </w:t>
      </w:r>
      <w:r>
        <w:t xml:space="preserve">   rouge et blanc    </w:t>
      </w:r>
      <w:r>
        <w:t xml:space="preserve">   semaine    </w:t>
      </w:r>
      <w:r>
        <w:t xml:space="preserve">   soirée des arts    </w:t>
      </w:r>
      <w:r>
        <w:t xml:space="preserve">   soupers    </w:t>
      </w:r>
      <w:r>
        <w:t xml:space="preserve">   spectacles    </w:t>
      </w:r>
      <w:r>
        <w:t xml:space="preserve">   tuque    </w:t>
      </w:r>
      <w:r>
        <w:t xml:space="preserve">   écoles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Carnaval</dc:title>
  <dcterms:created xsi:type="dcterms:W3CDTF">2021-10-11T02:58:44Z</dcterms:created>
  <dcterms:modified xsi:type="dcterms:W3CDTF">2021-10-11T02:58:44Z</dcterms:modified>
</cp:coreProperties>
</file>