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Carne, Aves y Mariscos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half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scallops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seafood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shellfish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whole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whole fish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quarter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oysters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lobster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poultry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crabs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shrimp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fish</w:t>
            </w:r>
          </w:p>
        </w:tc>
      </w:tr>
    </w:tbl>
    <w:p>
      <w:pPr>
        <w:pStyle w:val="WordBankLarge"/>
      </w:pPr>
      <w:r>
        <w:t xml:space="preserve">   pierna    </w:t>
      </w:r>
      <w:r>
        <w:t xml:space="preserve">   chuletas    </w:t>
      </w:r>
      <w:r>
        <w:t xml:space="preserve">   pollería    </w:t>
      </w:r>
      <w:r>
        <w:t xml:space="preserve">   pollo entero    </w:t>
      </w:r>
      <w:r>
        <w:t xml:space="preserve">   medio pollo    </w:t>
      </w:r>
      <w:r>
        <w:t xml:space="preserve">   un cuarto de     </w:t>
      </w:r>
      <w:r>
        <w:t xml:space="preserve">   muslo    </w:t>
      </w:r>
      <w:r>
        <w:t xml:space="preserve">   pechuga    </w:t>
      </w:r>
      <w:r>
        <w:t xml:space="preserve">   ala    </w:t>
      </w:r>
      <w:r>
        <w:t xml:space="preserve">   pavo    </w:t>
      </w:r>
      <w:r>
        <w:t xml:space="preserve">   pollo    </w:t>
      </w:r>
      <w:r>
        <w:t xml:space="preserve">   pato    </w:t>
      </w:r>
      <w:r>
        <w:t xml:space="preserve">   pescado entero    </w:t>
      </w:r>
      <w:r>
        <w:t xml:space="preserve">   filete    </w:t>
      </w:r>
      <w:r>
        <w:t xml:space="preserve">   carne    </w:t>
      </w:r>
      <w:r>
        <w:t xml:space="preserve">   mariscos    </w:t>
      </w:r>
      <w:r>
        <w:t xml:space="preserve">   pescado    </w:t>
      </w:r>
      <w:r>
        <w:t xml:space="preserve">   moluscos    </w:t>
      </w:r>
      <w:r>
        <w:t xml:space="preserve">   langosta    </w:t>
      </w:r>
      <w:r>
        <w:t xml:space="preserve">   camarón    </w:t>
      </w:r>
      <w:r>
        <w:t xml:space="preserve">   almejas    </w:t>
      </w:r>
      <w:r>
        <w:t xml:space="preserve">   ostras    </w:t>
      </w:r>
      <w:r>
        <w:t xml:space="preserve">   mejillones    </w:t>
      </w:r>
      <w:r>
        <w:t xml:space="preserve">   escalopes    </w:t>
      </w:r>
      <w:r>
        <w:t xml:space="preserve">   jaibas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Carne, Aves y Mariscos </dc:title>
  <dcterms:created xsi:type="dcterms:W3CDTF">2022-01-19T03:36:20Z</dcterms:created>
  <dcterms:modified xsi:type="dcterms:W3CDTF">2022-01-19T03:36:20Z</dcterms:modified>
</cp:coreProperties>
</file>