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Carnival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fun    </w:t>
      </w:r>
      <w:r>
        <w:t xml:space="preserve">   crowded    </w:t>
      </w:r>
      <w:r>
        <w:t xml:space="preserve">   street food    </w:t>
      </w:r>
      <w:r>
        <w:t xml:space="preserve">   Amusements    </w:t>
      </w:r>
      <w:r>
        <w:t xml:space="preserve">   la binche    </w:t>
      </w:r>
      <w:r>
        <w:t xml:space="preserve">   party    </w:t>
      </w:r>
      <w:r>
        <w:t xml:space="preserve">   celebration    </w:t>
      </w:r>
      <w:r>
        <w:t xml:space="preserve">   entertainment    </w:t>
      </w:r>
      <w:r>
        <w:t xml:space="preserve">   mexican day of the dead    </w:t>
      </w:r>
      <w:r>
        <w:t xml:space="preserve">   mardi gras    </w:t>
      </w:r>
      <w:r>
        <w:t xml:space="preserve">   santa cruz de tenerife    </w:t>
      </w:r>
      <w:r>
        <w:t xml:space="preserve">   rio de janeiro    </w:t>
      </w:r>
      <w:r>
        <w:t xml:space="preserve">   notting hill    </w:t>
      </w:r>
      <w:r>
        <w:t xml:space="preserve">   dancing    </w:t>
      </w:r>
      <w:r>
        <w:t xml:space="preserve">   performance    </w:t>
      </w:r>
      <w:r>
        <w:t xml:space="preserve">   mask    </w:t>
      </w:r>
      <w:r>
        <w:t xml:space="preserve">   costume    </w:t>
      </w:r>
      <w:r>
        <w:t xml:space="preserve">   masquerade    </w:t>
      </w:r>
      <w:r>
        <w:t xml:space="preserve">   float    </w:t>
      </w:r>
      <w:r>
        <w:t xml:space="preserve">   parade    </w:t>
      </w:r>
      <w:r>
        <w:t xml:space="preserve">   musicians    </w:t>
      </w:r>
      <w:r>
        <w:t xml:space="preserve">   busy    </w:t>
      </w:r>
      <w:r>
        <w:t xml:space="preserve">   vibrant    </w:t>
      </w:r>
      <w:r>
        <w:t xml:space="preserve">   colourful    </w:t>
      </w:r>
      <w:r>
        <w:t xml:space="preserve">   Carnival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</dc:title>
  <dcterms:created xsi:type="dcterms:W3CDTF">2021-10-11T02:58:43Z</dcterms:created>
  <dcterms:modified xsi:type="dcterms:W3CDTF">2021-10-11T02:58:43Z</dcterms:modified>
</cp:coreProperties>
</file>