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Carnival Imagination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Atrium    </w:t>
      </w:r>
      <w:r>
        <w:t xml:space="preserve">   Avalon    </w:t>
      </w:r>
      <w:r>
        <w:t xml:space="preserve">   California    </w:t>
      </w:r>
      <w:r>
        <w:t xml:space="preserve">   Catalina Island    </w:t>
      </w:r>
      <w:r>
        <w:t xml:space="preserve">   Dancing    </w:t>
      </w:r>
      <w:r>
        <w:t xml:space="preserve">   Drinks    </w:t>
      </w:r>
      <w:r>
        <w:t xml:space="preserve">   Embarkation    </w:t>
      </w:r>
      <w:r>
        <w:t xml:space="preserve">   Ensenada    </w:t>
      </w:r>
      <w:r>
        <w:t xml:space="preserve">   Grand Suite    </w:t>
      </w:r>
      <w:r>
        <w:t xml:space="preserve">   Guys Burger    </w:t>
      </w:r>
      <w:r>
        <w:t xml:space="preserve">   Lido Deck    </w:t>
      </w:r>
      <w:r>
        <w:t xml:space="preserve">   Long Beach    </w:t>
      </w:r>
      <w:r>
        <w:t xml:space="preserve">   Mini Golf    </w:t>
      </w:r>
      <w:r>
        <w:t xml:space="preserve">   Music    </w:t>
      </w:r>
      <w:r>
        <w:t xml:space="preserve">   Neon    </w:t>
      </w:r>
      <w:r>
        <w:t xml:space="preserve">   Ocean View    </w:t>
      </w:r>
      <w:r>
        <w:t xml:space="preserve">   Party    </w:t>
      </w:r>
      <w:r>
        <w:t xml:space="preserve">   Swimming Pool    </w:t>
      </w:r>
      <w:r>
        <w:t xml:space="preserve">   Tender Boat    </w:t>
      </w:r>
      <w:r>
        <w:t xml:space="preserve">   Vacation    </w:t>
      </w:r>
      <w:r>
        <w:t xml:space="preserve">   Water 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Imagination</dc:title>
  <dcterms:created xsi:type="dcterms:W3CDTF">2021-10-11T02:58:19Z</dcterms:created>
  <dcterms:modified xsi:type="dcterms:W3CDTF">2021-10-11T02:58:19Z</dcterms:modified>
</cp:coreProperties>
</file>