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Carnivorous Plants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room temperature    </w:t>
      </w:r>
      <w:r>
        <w:t xml:space="preserve">   butterwort    </w:t>
      </w:r>
      <w:r>
        <w:t xml:space="preserve">   carnivorous plants    </w:t>
      </w:r>
      <w:r>
        <w:t xml:space="preserve">   closing time    </w:t>
      </w:r>
      <w:r>
        <w:t xml:space="preserve">   cobra lily    </w:t>
      </w:r>
      <w:r>
        <w:t xml:space="preserve">   hungry    </w:t>
      </w:r>
      <w:r>
        <w:t xml:space="preserve">   insects    </w:t>
      </w:r>
      <w:r>
        <w:t xml:space="preserve">   pitcher plant    </w:t>
      </w:r>
      <w:r>
        <w:t xml:space="preserve">   poisonous    </w:t>
      </w:r>
      <w:r>
        <w:t xml:space="preserve">   root    </w:t>
      </w:r>
      <w:r>
        <w:t xml:space="preserve">   sundew plant    </w:t>
      </w:r>
      <w:r>
        <w:t xml:space="preserve">   traps    </w:t>
      </w:r>
      <w:r>
        <w:t xml:space="preserve">   trigger hairs    </w:t>
      </w:r>
      <w:r>
        <w:t xml:space="preserve">   venus fly 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Carnivorous Plants</dc:title>
  <dcterms:created xsi:type="dcterms:W3CDTF">2021-10-11T02:57:09Z</dcterms:created>
  <dcterms:modified xsi:type="dcterms:W3CDTF">2021-10-11T02:57:09Z</dcterms:modified>
</cp:coreProperties>
</file>