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Caroline Saussy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laiche    </w:t>
      </w:r>
      <w:r>
        <w:t xml:space="preserve">   mamou    </w:t>
      </w:r>
      <w:r>
        <w:t xml:space="preserve">   jobe    </w:t>
      </w:r>
      <w:r>
        <w:t xml:space="preserve">   ile    </w:t>
      </w:r>
      <w:r>
        <w:t xml:space="preserve">   cocodril    </w:t>
      </w:r>
      <w:r>
        <w:t xml:space="preserve">   gorgoyo    </w:t>
      </w:r>
      <w:r>
        <w:t xml:space="preserve">   esquif    </w:t>
      </w:r>
      <w:r>
        <w:t xml:space="preserve">   eloise    </w:t>
      </w:r>
      <w:r>
        <w:t xml:space="preserve">   galance    </w:t>
      </w:r>
      <w:r>
        <w:t xml:space="preserve">   boscoyo    </w:t>
      </w:r>
      <w:r>
        <w:t xml:space="preserve">   cipre    </w:t>
      </w:r>
      <w:r>
        <w:t xml:space="preserve">   dalle    </w:t>
      </w:r>
      <w:r>
        <w:t xml:space="preserve">   boucane    </w:t>
      </w:r>
      <w:r>
        <w:t xml:space="preserve">   bayou    </w:t>
      </w:r>
      <w:r>
        <w:t xml:space="preserve">   ail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Caroline Saussy</dc:title>
  <dcterms:created xsi:type="dcterms:W3CDTF">2021-10-11T02:57:25Z</dcterms:created>
  <dcterms:modified xsi:type="dcterms:W3CDTF">2021-10-11T02:57:25Z</dcterms:modified>
</cp:coreProperties>
</file>