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Carrick Travel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Tour Operator was nominated for “Specialist Operator of the year” at this year’s TTG awards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company travels to every continent, has guaranteed departures, complete price parity and offers up to 50% agent concessions!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will Funway Holidays deposit be during the month of January?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Specialist in the Indian Ocean and will be celebrating their 30th birthday on sale in the UK next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Classic Collection hotel in Morocco is owned by Richard Branson?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which Italian city would Kirker clients receive a complimentary entrance ticket for the Uffizi Gallery?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How many Cyplon Holidays bookings do you need to make to The 5* Four Seasons Hotel in Limassol to WIN 7 nights free accommodation for two people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tour operator loves to discover new routes through South America and Costa 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Which Jetset brand will you soon be able to access data and returns from even faster?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 1986 our founder Glen Moroney began operating coach tours throughout Australia,  in 2008 we launched our unique Space-Ships and began sailing the rivers of Europe.  In 2019 we will lunch the World's Fist Discovery Yacht - who are we?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The African Island where Freddie Mercury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is the title of Kirker’s main brochure, which includes city, coast and countryside destinations in more than 30 countries?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 For a more adventurous trip to the mountains including white water rafting, mountain biking and guided hiking- which tour would you recommend?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 the Inspired by Australasia 19 &amp; 20 Brochure, which self-drive includes a stay at Monkey Mia?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luxury cruise company is joining SHINE REWARDS CLUB giving you a great opportunity to earn exclusive rewards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tour operator enables you to DP? Their system checks low cost, charter &amp; scheduled airlines along with over 200k Hotels?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leading TRADE only car hire company now offers a zero excess product across a range of locations?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are an award winning Deluxe River Cruise Company and our ships are called Star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makes DSD theme park tickets different?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 provide a FREE service at over 250 hotels in 9 destinations where cusomers can check their bags in at the hotel on the day of departure. What is this service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cruise lines motto is ‘Bringing the World Closer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unique selling point for Johnsons?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Name a key USP you would associate with Lusso?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ship is named after the Scottish holiday home of the Royal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Celebrity Cruises sleek new platform that launched in October?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leading expedition cruise line has a voyage that does the full Northwest passage , takes 24 days and starts at £11,124 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small-group touring specialist celebrated its 260th anniversary in 2018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This Tour operator offers a low deposit of £50pp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 on ground offices in Queenstown and Gold Coast, which UK Tour Op offers specialist down under travel expertise?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group of panthera leo will give you this specialist operator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Kirra Tours is a NZ coach company owned and operated by which UK based Tour 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Name the Tour Operator who’s name means ‘Luxury’ in the Italian language?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This Swiss owned specialist operator is celebrating 85 years in business who are we?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We've launched a new 5* product earlier this year, designed for the British market. We include a USP of Yorkshire tea, also where our head office is based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Carrick Travel</dc:title>
  <dcterms:created xsi:type="dcterms:W3CDTF">2021-10-11T02:58:47Z</dcterms:created>
  <dcterms:modified xsi:type="dcterms:W3CDTF">2021-10-11T02:58:47Z</dcterms:modified>
</cp:coreProperties>
</file>