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Carrot Project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baby    </w:t>
      </w:r>
      <w:r>
        <w:t xml:space="preserve">   carota    </w:t>
      </w:r>
      <w:r>
        <w:t xml:space="preserve">   carrots    </w:t>
      </w:r>
      <w:r>
        <w:t xml:space="preserve">   chantenay    </w:t>
      </w:r>
      <w:r>
        <w:t xml:space="preserve">   collar    </w:t>
      </w:r>
      <w:r>
        <w:t xml:space="preserve">   crown    </w:t>
      </w:r>
      <w:r>
        <w:t xml:space="preserve">   danvers    </w:t>
      </w:r>
      <w:r>
        <w:t xml:space="preserve">   daucus    </w:t>
      </w:r>
      <w:r>
        <w:t xml:space="preserve">   greeks    </w:t>
      </w:r>
      <w:r>
        <w:t xml:space="preserve">   grow    </w:t>
      </w:r>
      <w:r>
        <w:t xml:space="preserve">   healthy    </w:t>
      </w:r>
      <w:r>
        <w:t xml:space="preserve">   imperator     </w:t>
      </w:r>
      <w:r>
        <w:t xml:space="preserve">   leaves    </w:t>
      </w:r>
      <w:r>
        <w:t xml:space="preserve">   nantes    </w:t>
      </w:r>
      <w:r>
        <w:t xml:space="preserve">   nutritious    </w:t>
      </w:r>
      <w:r>
        <w:t xml:space="preserve">   orange    </w:t>
      </w:r>
      <w:r>
        <w:t xml:space="preserve">   periderm    </w:t>
      </w:r>
      <w:r>
        <w:t xml:space="preserve">   petiole    </w:t>
      </w:r>
      <w:r>
        <w:t xml:space="preserve">   phloem    </w:t>
      </w:r>
      <w:r>
        <w:t xml:space="preserve">   purple    </w:t>
      </w:r>
      <w:r>
        <w:t xml:space="preserve">   red    </w:t>
      </w:r>
      <w:r>
        <w:t xml:space="preserve">   romans    </w:t>
      </w:r>
      <w:r>
        <w:t xml:space="preserve">   stem    </w:t>
      </w:r>
      <w:r>
        <w:t xml:space="preserve">   storage-root    </w:t>
      </w:r>
      <w:r>
        <w:t xml:space="preserve">   tap-root    </w:t>
      </w:r>
      <w:r>
        <w:t xml:space="preserve">   vegetable    </w:t>
      </w:r>
      <w:r>
        <w:t xml:space="preserve">   white    </w:t>
      </w:r>
      <w:r>
        <w:t xml:space="preserve">   xylem    </w:t>
      </w:r>
      <w:r>
        <w:t xml:space="preserve">   yellow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Carrot Project</dc:title>
  <dcterms:created xsi:type="dcterms:W3CDTF">2021-10-11T02:58:04Z</dcterms:created>
  <dcterms:modified xsi:type="dcterms:W3CDTF">2021-10-11T02:58:04Z</dcterms:modified>
</cp:coreProperties>
</file>