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"Carry Him Everywhere You Go "Vocabulary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positive or negative manner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threatening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usually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raspy voice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form or bond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firm tone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Humiliation, distress or embarrassment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driven by anxiety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intelligent, smart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accent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"Carry Him Everywhere You Go "Vocabulary</dc:title>
  <dcterms:created xsi:type="dcterms:W3CDTF">2021-10-10T23:51:25Z</dcterms:created>
  <dcterms:modified xsi:type="dcterms:W3CDTF">2021-10-10T23:51:25Z</dcterms:modified>
</cp:coreProperties>
</file>