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Rolls Royce    </w:t>
      </w:r>
      <w:r>
        <w:t xml:space="preserve">   Range Rover    </w:t>
      </w:r>
      <w:r>
        <w:t xml:space="preserve">   Land Rover    </w:t>
      </w:r>
      <w:r>
        <w:t xml:space="preserve">   Citroen    </w:t>
      </w:r>
      <w:r>
        <w:t xml:space="preserve">   Audi    </w:t>
      </w:r>
      <w:r>
        <w:t xml:space="preserve">   Renault    </w:t>
      </w:r>
      <w:r>
        <w:t xml:space="preserve">   Jaguar    </w:t>
      </w:r>
      <w:r>
        <w:t xml:space="preserve">   Bugatti    </w:t>
      </w:r>
      <w:r>
        <w:t xml:space="preserve">   Mini    </w:t>
      </w:r>
      <w:r>
        <w:t xml:space="preserve">   Suzuki    </w:t>
      </w:r>
      <w:r>
        <w:t xml:space="preserve">   Dodge    </w:t>
      </w:r>
      <w:r>
        <w:t xml:space="preserve">   Datsun    </w:t>
      </w:r>
      <w:r>
        <w:t xml:space="preserve">   Alfa Romeo    </w:t>
      </w:r>
      <w:r>
        <w:t xml:space="preserve">   Jeep    </w:t>
      </w:r>
      <w:r>
        <w:t xml:space="preserve">   Hyundai    </w:t>
      </w:r>
      <w:r>
        <w:t xml:space="preserve">   Corvette    </w:t>
      </w:r>
      <w:r>
        <w:t xml:space="preserve">   Maserati    </w:t>
      </w:r>
      <w:r>
        <w:t xml:space="preserve">   Volkswagen    </w:t>
      </w:r>
      <w:r>
        <w:t xml:space="preserve">   Lamborghini    </w:t>
      </w:r>
      <w:r>
        <w:t xml:space="preserve">   McLaren    </w:t>
      </w:r>
      <w:r>
        <w:t xml:space="preserve">   Porsche    </w:t>
      </w:r>
      <w:r>
        <w:t xml:space="preserve">   Kia Carnival    </w:t>
      </w:r>
      <w:r>
        <w:t xml:space="preserve">   Mercedes Benz    </w:t>
      </w:r>
      <w:r>
        <w:t xml:space="preserve">   Aston Martin    </w:t>
      </w:r>
      <w:r>
        <w:t xml:space="preserve">   Ferrari    </w:t>
      </w:r>
      <w:r>
        <w:t xml:space="preserve">   Isuzu    </w:t>
      </w:r>
      <w:r>
        <w:t xml:space="preserve">   Subaru    </w:t>
      </w:r>
      <w:r>
        <w:t xml:space="preserve">   Mitsubishi    </w:t>
      </w:r>
      <w:r>
        <w:t xml:space="preserve">   Nissan    </w:t>
      </w:r>
      <w:r>
        <w:t xml:space="preserve">   Skoda    </w:t>
      </w:r>
      <w:r>
        <w:t xml:space="preserve">   Peugeot    </w:t>
      </w:r>
      <w:r>
        <w:t xml:space="preserve">   Honda    </w:t>
      </w:r>
      <w:r>
        <w:t xml:space="preserve">   Volvo    </w:t>
      </w:r>
      <w:r>
        <w:t xml:space="preserve">   Lexus    </w:t>
      </w:r>
      <w:r>
        <w:t xml:space="preserve">   Chrysler    </w:t>
      </w:r>
      <w:r>
        <w:t xml:space="preserve">   Lotus    </w:t>
      </w:r>
      <w:r>
        <w:t xml:space="preserve">   Mazda    </w:t>
      </w:r>
      <w:r>
        <w:t xml:space="preserve">   BMW    </w:t>
      </w:r>
      <w:r>
        <w:t xml:space="preserve">   Ford    </w:t>
      </w:r>
      <w:r>
        <w:t xml:space="preserve">   Holden    </w:t>
      </w:r>
      <w:r>
        <w:t xml:space="preserve">   Toyota    </w:t>
      </w:r>
      <w:r>
        <w:t xml:space="preserve">   Kia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2021-10-11T02:59:00Z</dcterms:created>
  <dcterms:modified xsi:type="dcterms:W3CDTF">2021-10-11T02:59:00Z</dcterms:modified>
</cp:coreProperties>
</file>