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accelerator    </w:t>
      </w:r>
      <w:r>
        <w:t xml:space="preserve">   axle    </w:t>
      </w:r>
      <w:r>
        <w:t xml:space="preserve">   battery    </w:t>
      </w:r>
      <w:r>
        <w:t xml:space="preserve">   camshaft    </w:t>
      </w:r>
      <w:r>
        <w:t xml:space="preserve">   catalytic converter    </w:t>
      </w:r>
      <w:r>
        <w:t xml:space="preserve">   chassis    </w:t>
      </w:r>
      <w:r>
        <w:t xml:space="preserve">   crankshaft    </w:t>
      </w:r>
      <w:r>
        <w:t xml:space="preserve">   differential    </w:t>
      </w:r>
      <w:r>
        <w:t xml:space="preserve">   engine block    </w:t>
      </w:r>
      <w:r>
        <w:t xml:space="preserve">   fan belt    </w:t>
      </w:r>
      <w:r>
        <w:t xml:space="preserve">   filter    </w:t>
      </w:r>
      <w:r>
        <w:t xml:space="preserve">   gauge    </w:t>
      </w:r>
      <w:r>
        <w:t xml:space="preserve">   gear shift    </w:t>
      </w:r>
      <w:r>
        <w:t xml:space="preserve">   hubcap    </w:t>
      </w:r>
      <w:r>
        <w:t xml:space="preserve">   internal combustion engine    </w:t>
      </w:r>
      <w:r>
        <w:t xml:space="preserve">   lug bolt    </w:t>
      </w:r>
      <w:r>
        <w:t xml:space="preserve">   manifold    </w:t>
      </w:r>
      <w:r>
        <w:t xml:space="preserve">   manual transmission    </w:t>
      </w:r>
      <w:r>
        <w:t xml:space="preserve">   muffler    </w:t>
      </w:r>
      <w:r>
        <w:t xml:space="preserve">   odometer    </w:t>
      </w:r>
      <w:r>
        <w:t xml:space="preserve">   piston    </w:t>
      </w:r>
      <w:r>
        <w:t xml:space="preserve">   radiator    </w:t>
      </w:r>
      <w:r>
        <w:t xml:space="preserve">   shock absorber    </w:t>
      </w:r>
      <w:r>
        <w:t xml:space="preserve">   steering column    </w:t>
      </w:r>
      <w:r>
        <w:t xml:space="preserve">   suspension    </w:t>
      </w:r>
      <w:r>
        <w:t xml:space="preserve">   transmission    </w:t>
      </w:r>
      <w:r>
        <w:t xml:space="preserve">   turbo charger    </w:t>
      </w:r>
      <w:r>
        <w:t xml:space="preserve">   valve    </w:t>
      </w:r>
      <w:r>
        <w:t xml:space="preserve">   wheel well    </w:t>
      </w:r>
      <w:r>
        <w:t xml:space="preserve">   windshield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2021-10-11T02:59:16Z</dcterms:created>
  <dcterms:modified xsi:type="dcterms:W3CDTF">2021-10-11T02:59:16Z</dcterms:modified>
</cp:coreProperties>
</file>