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Mazda    </w:t>
      </w:r>
      <w:r>
        <w:t xml:space="preserve">   Lotus    </w:t>
      </w:r>
      <w:r>
        <w:t xml:space="preserve">   Lincoln    </w:t>
      </w:r>
      <w:r>
        <w:t xml:space="preserve">   Landrover    </w:t>
      </w:r>
      <w:r>
        <w:t xml:space="preserve">   Infiniti    </w:t>
      </w:r>
      <w:r>
        <w:t xml:space="preserve">   Fiat    </w:t>
      </w:r>
      <w:r>
        <w:t xml:space="preserve">   Ferrari    </w:t>
      </w:r>
      <w:r>
        <w:t xml:space="preserve">   Datsun    </w:t>
      </w:r>
      <w:r>
        <w:t xml:space="preserve">   Daewoo    </w:t>
      </w:r>
      <w:r>
        <w:t xml:space="preserve">   Chrysler    </w:t>
      </w:r>
      <w:r>
        <w:t xml:space="preserve">   Audi    </w:t>
      </w:r>
      <w:r>
        <w:t xml:space="preserve">   bentley    </w:t>
      </w:r>
      <w:r>
        <w:t xml:space="preserve">   Astonmartin    </w:t>
      </w:r>
      <w:r>
        <w:t xml:space="preserve">   toyota    </w:t>
      </w:r>
      <w:r>
        <w:t xml:space="preserve">   Subaru    </w:t>
      </w:r>
      <w:r>
        <w:t xml:space="preserve">   scion    </w:t>
      </w:r>
      <w:r>
        <w:t xml:space="preserve">   Saturn    </w:t>
      </w:r>
      <w:r>
        <w:t xml:space="preserve">   RollsRoyce    </w:t>
      </w:r>
      <w:r>
        <w:t xml:space="preserve">   Pontiac    </w:t>
      </w:r>
      <w:r>
        <w:t xml:space="preserve">   McLaren    </w:t>
      </w:r>
      <w:r>
        <w:t xml:space="preserve">   Mitsubishi    </w:t>
      </w:r>
      <w:r>
        <w:t xml:space="preserve">   Mini    </w:t>
      </w:r>
      <w:r>
        <w:t xml:space="preserve">   Lamborghini    </w:t>
      </w:r>
      <w:r>
        <w:t xml:space="preserve">   Isuzu    </w:t>
      </w:r>
      <w:r>
        <w:t xml:space="preserve">   Jaguar    </w:t>
      </w:r>
      <w:r>
        <w:t xml:space="preserve">   Porsche    </w:t>
      </w:r>
      <w:r>
        <w:t xml:space="preserve">   Bugatti    </w:t>
      </w:r>
      <w:r>
        <w:t xml:space="preserve">   Volvo    </w:t>
      </w:r>
      <w:r>
        <w:t xml:space="preserve">   Volkswagen    </w:t>
      </w:r>
      <w:r>
        <w:t xml:space="preserve">   Toyota    </w:t>
      </w:r>
      <w:r>
        <w:t xml:space="preserve">   Lexus    </w:t>
      </w:r>
      <w:r>
        <w:t xml:space="preserve">   Tesla    </w:t>
      </w:r>
      <w:r>
        <w:t xml:space="preserve">   Rivian    </w:t>
      </w:r>
      <w:r>
        <w:t xml:space="preserve">   Nissan    </w:t>
      </w:r>
      <w:r>
        <w:t xml:space="preserve">   Kia    </w:t>
      </w:r>
      <w:r>
        <w:t xml:space="preserve">   Hyundai    </w:t>
      </w:r>
      <w:r>
        <w:t xml:space="preserve">   Honda    </w:t>
      </w:r>
      <w:r>
        <w:t xml:space="preserve">   Acura    </w:t>
      </w:r>
      <w:r>
        <w:t xml:space="preserve">   GMC    </w:t>
      </w:r>
      <w:r>
        <w:t xml:space="preserve">   Chevrolet    </w:t>
      </w:r>
      <w:r>
        <w:t xml:space="preserve">   Cadillac    </w:t>
      </w:r>
      <w:r>
        <w:t xml:space="preserve">   Buick    </w:t>
      </w:r>
      <w:r>
        <w:t xml:space="preserve">   Ford    </w:t>
      </w:r>
      <w:r>
        <w:t xml:space="preserve">   Ram    </w:t>
      </w:r>
      <w:r>
        <w:t xml:space="preserve">   Jeep    </w:t>
      </w:r>
      <w:r>
        <w:t xml:space="preserve">   Dodge    </w:t>
      </w:r>
      <w:r>
        <w:t xml:space="preserve">   Mercedes-Benz    </w:t>
      </w:r>
      <w:r>
        <w:t xml:space="preserve">   BMW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2021-10-11T02:59:59Z</dcterms:created>
  <dcterms:modified xsi:type="dcterms:W3CDTF">2021-10-11T02:59:59Z</dcterms:modified>
</cp:coreProperties>
</file>