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ALTIMA    </w:t>
      </w:r>
      <w:r>
        <w:t xml:space="preserve">   ARMADA    </w:t>
      </w:r>
      <w:r>
        <w:t xml:space="preserve">   AVENGER    </w:t>
      </w:r>
      <w:r>
        <w:t xml:space="preserve">   CADILLAC'    </w:t>
      </w:r>
      <w:r>
        <w:t xml:space="preserve">   CAMRY    </w:t>
      </w:r>
      <w:r>
        <w:t xml:space="preserve">   CHALLENGER    </w:t>
      </w:r>
      <w:r>
        <w:t xml:space="preserve">   CHARGER    </w:t>
      </w:r>
      <w:r>
        <w:t xml:space="preserve">   CHEROKEE    </w:t>
      </w:r>
      <w:r>
        <w:t xml:space="preserve">   CHEVROLET    </w:t>
      </w:r>
      <w:r>
        <w:t xml:space="preserve">   DODGE    </w:t>
      </w:r>
      <w:r>
        <w:t xml:space="preserve">   FLEX    </w:t>
      </w:r>
      <w:r>
        <w:t xml:space="preserve">   FOCUS    </w:t>
      </w:r>
      <w:r>
        <w:t xml:space="preserve">   FORD    </w:t>
      </w:r>
      <w:r>
        <w:t xml:space="preserve">   HYUNDAI    </w:t>
      </w:r>
      <w:r>
        <w:t xml:space="preserve">   KIA    </w:t>
      </w:r>
      <w:r>
        <w:t xml:space="preserve">   MALIBU    </w:t>
      </w:r>
      <w:r>
        <w:t xml:space="preserve">   MAZDA    </w:t>
      </w:r>
      <w:r>
        <w:t xml:space="preserve">   MERCEDES    </w:t>
      </w:r>
      <w:r>
        <w:t xml:space="preserve">   NISSAN    </w:t>
      </w:r>
      <w:r>
        <w:t xml:space="preserve">   OPTIMUM    </w:t>
      </w:r>
      <w:r>
        <w:t xml:space="preserve">   PATHFINDER    </w:t>
      </w:r>
      <w:r>
        <w:t xml:space="preserve">   PORSCHE    </w:t>
      </w:r>
      <w:r>
        <w:t xml:space="preserve">   SONATA    </w:t>
      </w:r>
      <w:r>
        <w:t xml:space="preserve">   TEMPO    </w:t>
      </w:r>
      <w:r>
        <w:t xml:space="preserve">   TITAN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2021-10-11T02:58:07Z</dcterms:created>
  <dcterms:modified xsi:type="dcterms:W3CDTF">2021-10-11T02:58:07Z</dcterms:modified>
</cp:coreProperties>
</file>