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Cars Cars Cars Zoom Zoom Zoom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 Cars Cars Zoom Zoom Zoom</dc:title>
  <dcterms:created xsi:type="dcterms:W3CDTF">2022-08-17T19:42:06Z</dcterms:created>
  <dcterms:modified xsi:type="dcterms:W3CDTF">2022-08-17T19:42:06Z</dcterms:modified>
</cp:coreProperties>
</file>