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Automatic    </w:t>
      </w:r>
      <w:r>
        <w:t xml:space="preserve">   Manual     </w:t>
      </w:r>
      <w:r>
        <w:t xml:space="preserve">   Ferrari    </w:t>
      </w:r>
      <w:r>
        <w:t xml:space="preserve">   Lamborghini     </w:t>
      </w:r>
      <w:r>
        <w:t xml:space="preserve">   Duals    </w:t>
      </w:r>
      <w:r>
        <w:t xml:space="preserve">   Skoda    </w:t>
      </w:r>
      <w:r>
        <w:t xml:space="preserve">   Supercars    </w:t>
      </w:r>
      <w:r>
        <w:t xml:space="preserve">   Volkswagen    </w:t>
      </w:r>
      <w:r>
        <w:t xml:space="preserve">   Fait    </w:t>
      </w:r>
      <w:r>
        <w:t xml:space="preserve">   Doge    </w:t>
      </w:r>
      <w:r>
        <w:t xml:space="preserve">   Nissan    </w:t>
      </w:r>
      <w:r>
        <w:t xml:space="preserve">   Lexus    </w:t>
      </w:r>
      <w:r>
        <w:t xml:space="preserve">   Mercedes Benz    </w:t>
      </w:r>
      <w:r>
        <w:t xml:space="preserve">   BMW    </w:t>
      </w:r>
      <w:r>
        <w:t xml:space="preserve">   Spyder    </w:t>
      </w:r>
      <w:r>
        <w:t xml:space="preserve">   Subaru    </w:t>
      </w:r>
      <w:r>
        <w:t xml:space="preserve">   FourWheelDriver    </w:t>
      </w:r>
      <w:r>
        <w:t xml:space="preserve">   Sedan    </w:t>
      </w:r>
      <w:r>
        <w:t xml:space="preserve">   Hatchback     </w:t>
      </w:r>
      <w:r>
        <w:t xml:space="preserve">   Holden     </w:t>
      </w:r>
      <w:r>
        <w:t xml:space="preserve">   Porsche    </w:t>
      </w:r>
      <w:r>
        <w:t xml:space="preserve">   Toyota    </w:t>
      </w:r>
      <w:r>
        <w:t xml:space="preserve">   Aston Martin    </w:t>
      </w:r>
      <w:r>
        <w:t xml:space="preserve">   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2021-10-11T02:58:10Z</dcterms:created>
  <dcterms:modified xsi:type="dcterms:W3CDTF">2021-10-11T02:58:10Z</dcterms:modified>
</cp:coreProperties>
</file>