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Carson Nature Center Field Trip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riparian    </w:t>
      </w:r>
      <w:r>
        <w:t xml:space="preserve">   metamorphosis    </w:t>
      </w:r>
      <w:r>
        <w:t xml:space="preserve">   larva    </w:t>
      </w:r>
      <w:r>
        <w:t xml:space="preserve">   process    </w:t>
      </w:r>
      <w:r>
        <w:t xml:space="preserve">   habitat    </w:t>
      </w:r>
      <w:r>
        <w:t xml:space="preserve">   erosion    </w:t>
      </w:r>
      <w:r>
        <w:t xml:space="preserve">   ecosystem    </w:t>
      </w:r>
      <w:r>
        <w:t xml:space="preserve">   deposition    </w:t>
      </w:r>
      <w:r>
        <w:t xml:space="preserve">   community    </w:t>
      </w:r>
      <w:r>
        <w:t xml:space="preserve">   biotic    </w:t>
      </w:r>
      <w:r>
        <w:t xml:space="preserve">   carsonnaturecenter    </w:t>
      </w:r>
      <w:r>
        <w:t xml:space="preserve">   safety    </w:t>
      </w:r>
      <w:r>
        <w:t xml:space="preserve">   brakes    </w:t>
      </w:r>
      <w:r>
        <w:t xml:space="preserve">   abiotic    </w:t>
      </w:r>
      <w:r>
        <w:t xml:space="preserve">   bikehelmet    </w:t>
      </w:r>
      <w:r>
        <w:t xml:space="preserve">   bicycle    </w:t>
      </w:r>
      <w:r>
        <w:t xml:space="preserve">   food web    </w:t>
      </w:r>
      <w:r>
        <w:t xml:space="preserve">   backwater    </w:t>
      </w:r>
      <w:r>
        <w:t xml:space="preserve">   pool    </w:t>
      </w:r>
      <w:r>
        <w:t xml:space="preserve">   riffle    </w:t>
      </w:r>
      <w:r>
        <w:t xml:space="preserve">   run    </w:t>
      </w:r>
      <w:r>
        <w:t xml:space="preserve">   gills    </w:t>
      </w:r>
      <w:r>
        <w:t xml:space="preserve">   macroinvertebrate    </w:t>
      </w:r>
      <w:r>
        <w:t xml:space="preserve">   aquatic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Carson Nature Center Field Trip</dc:title>
  <dcterms:created xsi:type="dcterms:W3CDTF">2021-10-11T02:59:42Z</dcterms:created>
  <dcterms:modified xsi:type="dcterms:W3CDTF">2021-10-11T02:59:42Z</dcterms:modified>
</cp:coreProperties>
</file>