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Carson's Spelling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Medium"/>
      </w:pPr>
      <w:r>
        <w:t xml:space="preserve">   soup    </w:t>
      </w:r>
      <w:r>
        <w:t xml:space="preserve">   roof    </w:t>
      </w:r>
      <w:r>
        <w:t xml:space="preserve">   groom    </w:t>
      </w:r>
      <w:r>
        <w:t xml:space="preserve">   hook    </w:t>
      </w:r>
      <w:r>
        <w:t xml:space="preserve">   raccoon    </w:t>
      </w:r>
      <w:r>
        <w:t xml:space="preserve">   booth    </w:t>
      </w:r>
      <w:r>
        <w:t xml:space="preserve">   crooked    </w:t>
      </w:r>
      <w:r>
        <w:t xml:space="preserve">   bush    </w:t>
      </w:r>
      <w:r>
        <w:t xml:space="preserve">   foolish    </w:t>
      </w:r>
      <w:r>
        <w:t xml:space="preserve">   brook    </w:t>
      </w:r>
      <w:r>
        <w:t xml:space="preserve">   group    </w:t>
      </w:r>
      <w:r>
        <w:t xml:space="preserve">   prove    </w:t>
      </w:r>
      <w:r>
        <w:t xml:space="preserve">   proof    </w:t>
      </w:r>
      <w:r>
        <w:t xml:space="preserve">   stool    </w:t>
      </w:r>
      <w:r>
        <w:t xml:space="preserve">   wool    </w:t>
      </w:r>
      <w:r>
        <w:t xml:space="preserve">   put    </w:t>
      </w:r>
      <w:r>
        <w:t xml:space="preserve">   shampoo    </w:t>
      </w:r>
      <w:r>
        <w:t xml:space="preserve">   tool    </w:t>
      </w:r>
      <w:r>
        <w:t xml:space="preserve">   cookbook    </w:t>
      </w:r>
      <w:r>
        <w:t xml:space="preserve">   bloom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Carson's Spelling Word Search</dc:title>
  <dcterms:created xsi:type="dcterms:W3CDTF">2021-10-11T02:58:34Z</dcterms:created>
  <dcterms:modified xsi:type="dcterms:W3CDTF">2021-10-11T02:58:34Z</dcterms:modified>
</cp:coreProperties>
</file>