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Carter ford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attend the presidential nominating convention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Withdrawal or quitting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Rights that states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Jackson’s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Andrew Jackson nick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United States financial crisis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event that expanded suffrage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american and Cherokee silversmith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time when native Americans were being relocated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politician who served as the 4th Chief Justice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system did Jackson use to give his friends official government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used for state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right to vote in political elections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ford</dc:title>
  <dcterms:created xsi:type="dcterms:W3CDTF">2021-10-11T02:59:38Z</dcterms:created>
  <dcterms:modified xsi:type="dcterms:W3CDTF">2021-10-11T02:59:38Z</dcterms:modified>
</cp:coreProperties>
</file>