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Cartoon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Rocky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Ninja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Huckleberry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Fat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Woodpecker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Space Age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Captain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Web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Flying 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Fudd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Scooby's 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thought I saw a Puddy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Tazmanian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Mickey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Spinach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Yosemite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Cartoon Characters</dc:title>
  <dcterms:created xsi:type="dcterms:W3CDTF">2021-10-11T02:58:38Z</dcterms:created>
  <dcterms:modified xsi:type="dcterms:W3CDTF">2021-10-11T02:58:38Z</dcterms:modified>
</cp:coreProperties>
</file>