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Cartoon Vocabulary 1-3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troublesome or oppressive; burdensome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seeking and enjoying the company of others; 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distribute by or as if by measure; allot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encourage or incit 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cause to twist or bend; to suffer acutely, as in pain or embarrassment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involve in argument or hostile action; to throw in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tough; stubborn; lot letting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speak or write evasively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careful of small details; honest; conscientious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ordinary; moving 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improve; to intensify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attribute to a specific cause, source, or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gradual reduction or weakening; a rubbing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not genuine; false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done or acting in secret, sly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cause to diminish, as in strength, value,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indecision; experiencing contradictory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art of public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useless; cancel; 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insatiable appetite for an activity or pursuit; eager consume great amounts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abundant; plentiful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casual; carefree and nonchalant; arrogant disregard; a gallant gentleman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bind the wings so as not to fly; confine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arrange strategically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devout or virtuous;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dead and rotting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enlighten; instruct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cleansing with water or other liquid, especially as a religious ritual; the liquid used in such an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ready to serve; eager in offering unwanted services or advice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Cartoon Vocabulary 1-3 Review</dc:title>
  <dcterms:created xsi:type="dcterms:W3CDTF">2021-10-11T02:58:52Z</dcterms:created>
  <dcterms:modified xsi:type="dcterms:W3CDTF">2021-10-11T02:58:52Z</dcterms:modified>
</cp:coreProperties>
</file>