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Cartoons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chicken who was brought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Crystal Gems work together to take down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brothers who make an attempt to fit into "humanized"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Sugar, Spice,and everything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timid dog that protects his owners from the bizarre things that appear in the middle of nowhere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team of teenagers that protect Earth from villains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samurai who must return to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Takes place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scientist who uses his daughter's garage as a laboratory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Fights evil alongside a magical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grandfather who raises his two grandsons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10-year-old boy with a magical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a white rabbit as a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cat that loves to eat lasagna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father who works at a nuclear plant to care for his wife and their three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Blue Jay and Raccoon who work at a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 misbehaved boys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Babies that are able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gang of teenagers that solve weird phenomena</w:t>
            </w:r>
          </w:p>
        </w:tc>
      </w:tr>
    </w:tbl>
    <w:p>
      <w:pPr>
        <w:pStyle w:val="WordBankLarge"/>
      </w:pPr>
      <w:r>
        <w:t xml:space="preserve">   Spongebob    </w:t>
      </w:r>
      <w:r>
        <w:t xml:space="preserve">   Samurai Jack    </w:t>
      </w:r>
      <w:r>
        <w:t xml:space="preserve">   Rugrats    </w:t>
      </w:r>
      <w:r>
        <w:t xml:space="preserve">   Boondocks    </w:t>
      </w:r>
      <w:r>
        <w:t xml:space="preserve">   Arthur    </w:t>
      </w:r>
      <w:r>
        <w:t xml:space="preserve">   Adventure Time    </w:t>
      </w:r>
      <w:r>
        <w:t xml:space="preserve">   Scooby-Doo    </w:t>
      </w:r>
      <w:r>
        <w:t xml:space="preserve">   Garfield    </w:t>
      </w:r>
      <w:r>
        <w:t xml:space="preserve">   Powerpuff Girls    </w:t>
      </w:r>
      <w:r>
        <w:t xml:space="preserve">   Ben 10    </w:t>
      </w:r>
      <w:r>
        <w:t xml:space="preserve">   Teen Titans    </w:t>
      </w:r>
      <w:r>
        <w:t xml:space="preserve">   South Park    </w:t>
      </w:r>
      <w:r>
        <w:t xml:space="preserve">   The Simpsons    </w:t>
      </w:r>
      <w:r>
        <w:t xml:space="preserve">   We Bare Bears    </w:t>
      </w:r>
      <w:r>
        <w:t xml:space="preserve">   Steven Universe    </w:t>
      </w:r>
      <w:r>
        <w:t xml:space="preserve">   Courage the Cowardly Dog    </w:t>
      </w:r>
      <w:r>
        <w:t xml:space="preserve">   Regular Show    </w:t>
      </w:r>
      <w:r>
        <w:t xml:space="preserve">   Rick and Morty    </w:t>
      </w:r>
      <w:r>
        <w:t xml:space="preserve">   Robot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Cartoons</dc:title>
  <dcterms:created xsi:type="dcterms:W3CDTF">2021-10-11T02:59:25Z</dcterms:created>
  <dcterms:modified xsi:type="dcterms:W3CDTF">2021-10-11T02:59:25Z</dcterms:modified>
</cp:coreProperties>
</file>