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Cascade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Writing    </w:t>
      </w:r>
      <w:r>
        <w:t xml:space="preserve">   Work    </w:t>
      </w:r>
      <w:r>
        <w:t xml:space="preserve">   Uniform    </w:t>
      </w:r>
      <w:r>
        <w:t xml:space="preserve">   Teacher    </w:t>
      </w:r>
      <w:r>
        <w:t xml:space="preserve">   Tape    </w:t>
      </w:r>
      <w:r>
        <w:t xml:space="preserve">   Swings    </w:t>
      </w:r>
      <w:r>
        <w:t xml:space="preserve">   Student    </w:t>
      </w:r>
      <w:r>
        <w:t xml:space="preserve">   Speakers    </w:t>
      </w:r>
      <w:r>
        <w:t xml:space="preserve">   Soccer    </w:t>
      </w:r>
      <w:r>
        <w:t xml:space="preserve">   Shoes    </w:t>
      </w:r>
      <w:r>
        <w:t xml:space="preserve">   Sharpener    </w:t>
      </w:r>
      <w:r>
        <w:t xml:space="preserve">   Screen    </w:t>
      </w:r>
      <w:r>
        <w:t xml:space="preserve">   Scissors    </w:t>
      </w:r>
      <w:r>
        <w:t xml:space="preserve">   Recess    </w:t>
      </w:r>
      <w:r>
        <w:t xml:space="preserve">   Principle    </w:t>
      </w:r>
      <w:r>
        <w:t xml:space="preserve">   Playground    </w:t>
      </w:r>
      <w:r>
        <w:t xml:space="preserve">   Pencil    </w:t>
      </w:r>
      <w:r>
        <w:t xml:space="preserve">   Pen    </w:t>
      </w:r>
      <w:r>
        <w:t xml:space="preserve">   Paper    </w:t>
      </w:r>
      <w:r>
        <w:t xml:space="preserve">   Paint    </w:t>
      </w:r>
      <w:r>
        <w:t xml:space="preserve">   Office    </w:t>
      </w:r>
      <w:r>
        <w:t xml:space="preserve">   Music    </w:t>
      </w:r>
      <w:r>
        <w:t xml:space="preserve">   Monitor    </w:t>
      </w:r>
      <w:r>
        <w:t xml:space="preserve">   Math    </w:t>
      </w:r>
      <w:r>
        <w:t xml:space="preserve">   Markers    </w:t>
      </w:r>
      <w:r>
        <w:t xml:space="preserve">   Lunch    </w:t>
      </w:r>
      <w:r>
        <w:t xml:space="preserve">   Lines    </w:t>
      </w:r>
      <w:r>
        <w:t xml:space="preserve">   Library    </w:t>
      </w:r>
      <w:r>
        <w:t xml:space="preserve">   Kindergarten    </w:t>
      </w:r>
      <w:r>
        <w:t xml:space="preserve">   Keyboard    </w:t>
      </w:r>
      <w:r>
        <w:t xml:space="preserve">   Instument    </w:t>
      </w:r>
      <w:r>
        <w:t xml:space="preserve">   Homework    </w:t>
      </w:r>
      <w:r>
        <w:t xml:space="preserve">   Hockey    </w:t>
      </w:r>
      <w:r>
        <w:t xml:space="preserve">   Highlighter    </w:t>
      </w:r>
      <w:r>
        <w:t xml:space="preserve">   Headphones    </w:t>
      </w:r>
      <w:r>
        <w:t xml:space="preserve">   Gym    </w:t>
      </w:r>
      <w:r>
        <w:t xml:space="preserve">   Grade    </w:t>
      </w:r>
      <w:r>
        <w:t xml:space="preserve">   Friends    </w:t>
      </w:r>
      <w:r>
        <w:t xml:space="preserve">   Fieldtrip    </w:t>
      </w:r>
      <w:r>
        <w:t xml:space="preserve">   Eraser    </w:t>
      </w:r>
      <w:r>
        <w:t xml:space="preserve">   Desk    </w:t>
      </w:r>
      <w:r>
        <w:t xml:space="preserve">   Crayons    </w:t>
      </w:r>
      <w:r>
        <w:t xml:space="preserve">   Computer    </w:t>
      </w:r>
      <w:r>
        <w:t xml:space="preserve">   Clock    </w:t>
      </w:r>
      <w:r>
        <w:t xml:space="preserve">   Classmate    </w:t>
      </w:r>
      <w:r>
        <w:t xml:space="preserve">   Chromebook    </w:t>
      </w:r>
      <w:r>
        <w:t xml:space="preserve">   Christian    </w:t>
      </w:r>
      <w:r>
        <w:t xml:space="preserve">   Children    </w:t>
      </w:r>
      <w:r>
        <w:t xml:space="preserve">   Cascade    </w:t>
      </w:r>
      <w:r>
        <w:t xml:space="preserve">   Calender    </w:t>
      </w:r>
      <w:r>
        <w:t xml:space="preserve">   Calculator    </w:t>
      </w:r>
      <w:r>
        <w:t xml:space="preserve">   Cabinet    </w:t>
      </w:r>
      <w:r>
        <w:t xml:space="preserve">   Bus    </w:t>
      </w:r>
      <w:r>
        <w:t xml:space="preserve">   Books    </w:t>
      </w:r>
      <w:r>
        <w:t xml:space="preserve">   Band    </w:t>
      </w:r>
      <w:r>
        <w:t xml:space="preserve">   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Cascade Word Search</dc:title>
  <dcterms:created xsi:type="dcterms:W3CDTF">2021-10-11T02:59:40Z</dcterms:created>
  <dcterms:modified xsi:type="dcterms:W3CDTF">2021-10-11T02:59:40Z</dcterms:modified>
</cp:coreProperties>
</file>