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Cascading Style Sheets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create space inside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appears before the colon in any line of CSS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section of CSS where the property/value pairs 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defines how wide an object is in HTML or CSS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default alignment for all HTML paragraphs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starts with /* and ends with */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with this type of style sheet you can change the look of an entire website by changing just one file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single section of CSS including the selector, the curly braces, and the different lines with properties and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correct family of text to use in HTML documents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appears immediately after the colon in any line of CSS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RGB stands for: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#0000ff is an example of what kind of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external style sheet information is in what part of the HTML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type of style sheet used if one single page has a unique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tag opened on a HTML document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Cascading Style Sheets</dc:title>
  <dcterms:created xsi:type="dcterms:W3CDTF">2021-10-11T02:59:18Z</dcterms:created>
  <dcterms:modified xsi:type="dcterms:W3CDTF">2021-10-11T02:59:18Z</dcterms:modified>
</cp:coreProperties>
</file>