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Casey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Blue    </w:t>
      </w:r>
      <w:r>
        <w:t xml:space="preserve">   Teal    </w:t>
      </w:r>
      <w:r>
        <w:t xml:space="preserve">   Green    </w:t>
      </w:r>
      <w:r>
        <w:t xml:space="preserve">   Marines    </w:t>
      </w:r>
      <w:r>
        <w:t xml:space="preserve">   Police    </w:t>
      </w:r>
      <w:r>
        <w:t xml:space="preserve">   Airpods    </w:t>
      </w:r>
      <w:r>
        <w:t xml:space="preserve">   Iphone    </w:t>
      </w:r>
      <w:r>
        <w:t xml:space="preserve">   Instgram    </w:t>
      </w:r>
      <w:r>
        <w:t xml:space="preserve">   SnapChat    </w:t>
      </w:r>
      <w:r>
        <w:t xml:space="preserve">   Notebook    </w:t>
      </w:r>
      <w:r>
        <w:t xml:space="preserve">   Planner    </w:t>
      </w:r>
      <w:r>
        <w:t xml:space="preserve">   School    </w:t>
      </w:r>
      <w:r>
        <w:t xml:space="preserve">   Connecticut    </w:t>
      </w:r>
      <w:r>
        <w:t xml:space="preserve">   California    </w:t>
      </w:r>
      <w:r>
        <w:t xml:space="preserve">   Yankees    </w:t>
      </w:r>
      <w:r>
        <w:t xml:space="preserve">   Sports    </w:t>
      </w:r>
      <w:r>
        <w:t xml:space="preserve">   Softball    </w:t>
      </w:r>
      <w:r>
        <w:t xml:space="preserve">   Volleyball    </w:t>
      </w:r>
      <w:r>
        <w:t xml:space="preserve">   Shlingman    </w:t>
      </w:r>
      <w:r>
        <w:t xml:space="preserve">   Jim    </w:t>
      </w:r>
      <w:r>
        <w:t xml:space="preserve">   Stephanie    </w:t>
      </w:r>
      <w:r>
        <w:t xml:space="preserve">   Jessica    </w:t>
      </w:r>
      <w:r>
        <w:t xml:space="preserve">   Katie    </w:t>
      </w:r>
      <w:r>
        <w:t xml:space="preserve">   Maddie    </w:t>
      </w:r>
      <w:r>
        <w:t xml:space="preserve">   Allee    </w:t>
      </w:r>
      <w:r>
        <w:t xml:space="preserve">   TikTok    </w:t>
      </w:r>
      <w:r>
        <w:t xml:space="preserve">   Cirillo    </w:t>
      </w:r>
      <w:r>
        <w:t xml:space="preserve">   Jane    </w:t>
      </w:r>
      <w:r>
        <w:t xml:space="preserve">   Casey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Casey</dc:title>
  <dcterms:created xsi:type="dcterms:W3CDTF">2021-10-11T02:59:29Z</dcterms:created>
  <dcterms:modified xsi:type="dcterms:W3CDTF">2021-10-11T02:59:29Z</dcterms:modified>
</cp:coreProperties>
</file>