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Casey's Fun Page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Casey has a long, flowing...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place where Casey lives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place where Casey likes to run and play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Casey is a...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male horse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it's cold, Casey wears a...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Casey has four...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orange vegetable that Casey likes to 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round red fruit that Casey likes to 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term for halters, ropes, saddles, etc.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Horse tack that Casey wears on his head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lead Casey, I use a...</w:t>
            </w:r>
          </w:p>
        </w:tc>
      </w:tr>
    </w:tbl>
    <w:p>
      <w:pPr>
        <w:pStyle w:val="WordBankSmall"/>
      </w:pPr>
      <w:r>
        <w:t xml:space="preserve">   Apple    </w:t>
      </w:r>
      <w:r>
        <w:t xml:space="preserve">   Barn    </w:t>
      </w:r>
      <w:r>
        <w:t xml:space="preserve">   Horse    </w:t>
      </w:r>
      <w:r>
        <w:t xml:space="preserve">   Pasture    </w:t>
      </w:r>
      <w:r>
        <w:t xml:space="preserve">   Carrot    </w:t>
      </w:r>
      <w:r>
        <w:t xml:space="preserve">   Tail    </w:t>
      </w:r>
      <w:r>
        <w:t xml:space="preserve">   Hooves    </w:t>
      </w:r>
      <w:r>
        <w:t xml:space="preserve">   Stallion    </w:t>
      </w:r>
      <w:r>
        <w:t xml:space="preserve">   Tack    </w:t>
      </w:r>
      <w:r>
        <w:t xml:space="preserve">   Halter    </w:t>
      </w:r>
      <w:r>
        <w:t xml:space="preserve">   Blanket    </w:t>
      </w:r>
      <w:r>
        <w:t xml:space="preserve">   Rope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Casey's Fun Page</dc:title>
  <dcterms:created xsi:type="dcterms:W3CDTF">2021-10-11T03:00:23Z</dcterms:created>
  <dcterms:modified xsi:type="dcterms:W3CDTF">2021-10-11T03:00:23Z</dcterms:modified>
</cp:coreProperties>
</file>