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Casino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activities     </w:t>
      </w:r>
      <w:r>
        <w:t xml:space="preserve">   bank    </w:t>
      </w:r>
      <w:r>
        <w:t xml:space="preserve">   bet    </w:t>
      </w:r>
      <w:r>
        <w:t xml:space="preserve">   camping    </w:t>
      </w:r>
      <w:r>
        <w:t xml:space="preserve">   cards    </w:t>
      </w:r>
      <w:r>
        <w:t xml:space="preserve">   Casino    </w:t>
      </w:r>
      <w:r>
        <w:t xml:space="preserve">   chips    </w:t>
      </w:r>
      <w:r>
        <w:t xml:space="preserve">   deal    </w:t>
      </w:r>
      <w:r>
        <w:t xml:space="preserve">   Euchre    </w:t>
      </w:r>
      <w:r>
        <w:t xml:space="preserve">   gamble     </w:t>
      </w:r>
      <w:r>
        <w:t xml:space="preserve">   games    </w:t>
      </w:r>
      <w:r>
        <w:t xml:space="preserve">   Jackpot    </w:t>
      </w:r>
      <w:r>
        <w:t xml:space="preserve">   money    </w:t>
      </w:r>
      <w:r>
        <w:t xml:space="preserve">   odds    </w:t>
      </w:r>
      <w:r>
        <w:t xml:space="preserve">   outdoor adventures    </w:t>
      </w:r>
      <w:r>
        <w:t xml:space="preserve">   poker    </w:t>
      </w:r>
      <w:r>
        <w:t xml:space="preserve">   slots     </w:t>
      </w:r>
      <w:r>
        <w:t xml:space="preserve">   wild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Word Search</dc:title>
  <dcterms:created xsi:type="dcterms:W3CDTF">2021-10-11T02:58:46Z</dcterms:created>
  <dcterms:modified xsi:type="dcterms:W3CDTF">2021-10-11T02:58:46Z</dcterms:modified>
</cp:coreProperties>
</file>