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Cask of Amontillado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underground a building for burying dead family members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motive for luring Fortunato to his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rare wine in the cellar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Fortunato had insulted Montressor "this" many times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festival in the story was called the...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barrel for holding wine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is in an expert in a certain area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was the name of the flaming torch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 protected from any punishment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tool used for brick masonry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Fire needs "this" to continue to burn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Cask of Amontillado</dc:title>
  <dcterms:created xsi:type="dcterms:W3CDTF">2021-10-11T02:59:01Z</dcterms:created>
  <dcterms:modified xsi:type="dcterms:W3CDTF">2021-10-11T02:59:01Z</dcterms:modified>
</cp:coreProperties>
</file>