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Casse-Tete Quotidienne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C'etait quoi la nourriture que les Triplettes de Belleville mangeaient?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Pendant son enfance, Champion et sa grand-maman font quoi avec leurs bicyclettes?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 se trouve le Mafia Francais?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L'action d'enlever une substance d'une surface est appele...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Quel type de bateau condusient ils, Madame Souza et Bruno? Un bateau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C'etait quoi l'objet a-t-elle utilise Madame Souza comme instrument?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Quel est le nom d'un chapeau Francais?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C'etait quoi le bonbon que Madame Souza a utilise pour corrompre Bruno agir comme leur roue manquante?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Madame Souza sauve la journee finalement avec...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 Belleville, Madame Souza etait sans argent, alors elle etait sans...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Sais-tu le nom d'evenement du velo?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C'etait quoi le nom du chien?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C'etait quoi la raison que le chien se jappe sur les trains?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Quoi font-t-ils Madame Souza et champion au debut du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Dis-tu un parti du chanson en pensant du chanson des Triplettes au debut du film.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chien, reve-t-il en couleur ou en noir et blanc?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C'est qoui le nom pour un grenouille pendant son premier phase du cycle de 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Les hommes en noirs se portent chacun un...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Souvenez-vous n'importe d'objets utiliser pendant les performances des Triplettes de Belleville? (Seulement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Quelqu'un qui s'est echappe d'une place ou une situation s'appelle...</w:t>
            </w:r>
          </w:p>
        </w:tc>
      </w:tr>
    </w:tbl>
    <w:p>
      <w:pPr>
        <w:pStyle w:val="WordBankMedium"/>
      </w:pPr>
      <w:r>
        <w:t xml:space="preserve">   Grenouilles    </w:t>
      </w:r>
      <w:r>
        <w:t xml:space="preserve">   Bruno    </w:t>
      </w:r>
      <w:r>
        <w:t xml:space="preserve">   Pedale    </w:t>
      </w:r>
      <w:r>
        <w:t xml:space="preserve">   Rendez-vous    </w:t>
      </w:r>
      <w:r>
        <w:t xml:space="preserve">   Belleville    </w:t>
      </w:r>
      <w:r>
        <w:t xml:space="preserve">   Habit    </w:t>
      </w:r>
      <w:r>
        <w:t xml:space="preserve">   Abris    </w:t>
      </w:r>
      <w:r>
        <w:t xml:space="preserve">   Entrainement    </w:t>
      </w:r>
      <w:r>
        <w:t xml:space="preserve">   Tetard    </w:t>
      </w:r>
      <w:r>
        <w:t xml:space="preserve">   Noir et blanc    </w:t>
      </w:r>
      <w:r>
        <w:t xml:space="preserve">   Coffret de train    </w:t>
      </w:r>
      <w:r>
        <w:t xml:space="preserve">   Caramel    </w:t>
      </w:r>
      <w:r>
        <w:t xml:space="preserve">   Journal    </w:t>
      </w:r>
      <w:r>
        <w:t xml:space="preserve">   Beret    </w:t>
      </w:r>
      <w:r>
        <w:t xml:space="preserve">   Croche-pied    </w:t>
      </w:r>
      <w:r>
        <w:t xml:space="preserve">   Tour de France    </w:t>
      </w:r>
      <w:r>
        <w:t xml:space="preserve">   Roue    </w:t>
      </w:r>
      <w:r>
        <w:t xml:space="preserve">   Evade    </w:t>
      </w:r>
      <w:r>
        <w:t xml:space="preserve">   Television    </w:t>
      </w:r>
      <w:r>
        <w:t xml:space="preserve">   Essuyer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Casse-Tete Quotidienne</dc:title>
  <dcterms:created xsi:type="dcterms:W3CDTF">2021-10-11T03:00:33Z</dcterms:created>
  <dcterms:modified xsi:type="dcterms:W3CDTF">2021-10-11T03:00:33Z</dcterms:modified>
</cp:coreProperties>
</file>