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Casts and Impressions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3-D Impressions seen in soft materials like soil, blood, and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vehicle travels in a curved path faster than the vehicle can handle and skids side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Produced by damaged tires during or immediately after impact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Living tissue protected by enamel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There are four in total, one on each side of the inncisors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2-D impressions that are already 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Layer of thick gel sandwiched between paper backing and a plastic cover 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Individual ridge of tread running down the tread area and around the 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Elevated area on the tread pattern.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Shape of a set of tooth varies from person to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Hidden impressions requiring special techniques to be 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3-D impression, such as a shoe print in mud or snow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Casting material used for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Measure of how tight a circle can be driven by a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Makes bloody footprints visible and able to be photographed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unique design of a tire's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Distance from the center of the front axle on a vehicle to the center of the rear axle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distance from the center of the tread pattern on the left tire to the center of the tread pattern on the corresponding right 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Walking patterns of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White part of the tooth that protects the living dentin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Exchange of materials when they come in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brakes suddenly and locks the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depression in the tire tread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Flatter than canines, with ridges on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Ridge of the tire and grooves are counted across the entire tread width from shoulder to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Pattern on the bottom of the shoe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Estimates speeds of vehicles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Casts and Impressions</dc:title>
  <dcterms:created xsi:type="dcterms:W3CDTF">2021-10-11T02:59:36Z</dcterms:created>
  <dcterms:modified xsi:type="dcterms:W3CDTF">2021-10-11T02:59:36Z</dcterms:modified>
</cp:coreProperties>
</file>