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Cat Topic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Mountin lion    </w:t>
      </w:r>
      <w:r>
        <w:t xml:space="preserve">   Bob cat    </w:t>
      </w:r>
      <w:r>
        <w:t xml:space="preserve">   Lynx    </w:t>
      </w:r>
      <w:r>
        <w:t xml:space="preserve">   Snow leopard    </w:t>
      </w:r>
      <w:r>
        <w:t xml:space="preserve">   Cheetah    </w:t>
      </w:r>
      <w:r>
        <w:t xml:space="preserve">   Clouded leopard    </w:t>
      </w:r>
      <w:r>
        <w:t xml:space="preserve">   Panther    </w:t>
      </w:r>
      <w:r>
        <w:t xml:space="preserve">   Jaguar    </w:t>
      </w:r>
      <w:r>
        <w:t xml:space="preserve">   Lion    </w:t>
      </w:r>
      <w:r>
        <w:t xml:space="preserve">   Tiger    </w:t>
      </w:r>
      <w:r>
        <w:t xml:space="preserve">   Leopard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Topic</dc:title>
  <dcterms:created xsi:type="dcterms:W3CDTF">2021-10-11T03:00:02Z</dcterms:created>
  <dcterms:modified xsi:type="dcterms:W3CDTF">2021-10-11T03:00:02Z</dcterms:modified>
</cp:coreProperties>
</file>