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Catapult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energy that is stored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to rub together and slow down.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measure of the rate of doing work.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the influence that produces a change.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the property of a body that causes it to have weight in a gravitational field.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 bar used to lift an object.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the amount of energy transferred by a force.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energy that is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A device used to give a mechanical advantage.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a turning or twisting force.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the point on which a lever rests or turns.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a high powered crossbow that hurled missiles long distances.	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tightness or stiffness of a rope.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weapon used to firing rocks over walls.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weight that balances another weight.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path to a target.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to cause a reaction.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is the rate at which work is performed.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something that is carried or applied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Twisted rope used in catapults to store tension.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worked by dropping a great weight that was attached to the short end of a long lever-arm.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to push something suddenly or hard.	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Catapult</dc:title>
  <dcterms:created xsi:type="dcterms:W3CDTF">2021-10-11T02:59:46Z</dcterms:created>
  <dcterms:modified xsi:type="dcterms:W3CDTF">2021-10-11T02:59:46Z</dcterms:modified>
</cp:coreProperties>
</file>