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Catastrophic Events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famine    </w:t>
      </w:r>
      <w:r>
        <w:t xml:space="preserve">   heatwave    </w:t>
      </w:r>
      <w:r>
        <w:t xml:space="preserve">   snowstorm    </w:t>
      </w:r>
      <w:r>
        <w:t xml:space="preserve">   coldwave    </w:t>
      </w:r>
      <w:r>
        <w:t xml:space="preserve">   landslide    </w:t>
      </w:r>
      <w:r>
        <w:t xml:space="preserve">   mudflow    </w:t>
      </w:r>
      <w:r>
        <w:t xml:space="preserve">   bushfire    </w:t>
      </w:r>
      <w:r>
        <w:t xml:space="preserve">   Man Made    </w:t>
      </w:r>
      <w:r>
        <w:t xml:space="preserve">   blizzard    </w:t>
      </w:r>
      <w:r>
        <w:t xml:space="preserve">   tsunami    </w:t>
      </w:r>
      <w:r>
        <w:t xml:space="preserve">   hurricane    </w:t>
      </w:r>
      <w:r>
        <w:t xml:space="preserve">   wildfire    </w:t>
      </w:r>
      <w:r>
        <w:t xml:space="preserve">   volcano    </w:t>
      </w:r>
      <w:r>
        <w:t xml:space="preserve">   earthquake    </w:t>
      </w:r>
      <w:r>
        <w:t xml:space="preserve">   flood    </w:t>
      </w:r>
      <w:r>
        <w:t xml:space="preserve">   thunderstorm    </w:t>
      </w:r>
      <w:r>
        <w:t xml:space="preserve">   tornado    </w:t>
      </w:r>
      <w:r>
        <w:t xml:space="preserve">   drought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Catastrophic Events</dc:title>
  <dcterms:created xsi:type="dcterms:W3CDTF">2021-10-11T03:00:48Z</dcterms:created>
  <dcterms:modified xsi:type="dcterms:W3CDTF">2021-10-11T03:00:48Z</dcterms:modified>
</cp:coreProperties>
</file>