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Roommates    </w:t>
      </w:r>
      <w:r>
        <w:t xml:space="preserve">   Pencey    </w:t>
      </w:r>
      <w:r>
        <w:t xml:space="preserve">   Broadway    </w:t>
      </w:r>
      <w:r>
        <w:t xml:space="preserve">   Radio City    </w:t>
      </w:r>
      <w:r>
        <w:t xml:space="preserve">   Nuns    </w:t>
      </w:r>
      <w:r>
        <w:t xml:space="preserve">   Books    </w:t>
      </w:r>
      <w:r>
        <w:t xml:space="preserve">   Sally Hayes    </w:t>
      </w:r>
      <w:r>
        <w:t xml:space="preserve">   James Castle    </w:t>
      </w:r>
      <w:r>
        <w:t xml:space="preserve">   Allie    </w:t>
      </w:r>
      <w:r>
        <w:t xml:space="preserve">   DB    </w:t>
      </w:r>
      <w:r>
        <w:t xml:space="preserve">   Money    </w:t>
      </w:r>
      <w:r>
        <w:t xml:space="preserve">   Sunny    </w:t>
      </w:r>
      <w:r>
        <w:t xml:space="preserve">   NYC    </w:t>
      </w:r>
      <w:r>
        <w:t xml:space="preserve">   Phoebe    </w:t>
      </w:r>
      <w:r>
        <w:t xml:space="preserve">   Holden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2021-10-11T03:00:01Z</dcterms:created>
  <dcterms:modified xsi:type="dcterms:W3CDTF">2021-10-11T03:00:01Z</dcterms:modified>
</cp:coreProperties>
</file>