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Catcher In the Rye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Holden carry with him every where he goes in New York?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a "secret slob"?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Holden want to be when he grows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narrator of the book Catcher in the Rye?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illness causes Allie's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Phoebe?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Holden take Phoebe at the end of his journey?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topic of the essay Holden writes for his roommate?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Holden's biggest complaint about people are that they are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book does Holden discuss with the nuns?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Holden say as he leaves Pencey for the last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Holden gets expelled from which school before he takes off for New York?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body of water is in Central Park?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D.B. do for a living?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Holden asks the taxi driver where what has gone?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does Holden go before he has to go home?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 </dc:title>
  <dcterms:created xsi:type="dcterms:W3CDTF">2021-10-11T03:01:22Z</dcterms:created>
  <dcterms:modified xsi:type="dcterms:W3CDTF">2021-10-11T03:01:22Z</dcterms:modified>
</cp:coreProperties>
</file>