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Subway    </w:t>
      </w:r>
      <w:r>
        <w:t xml:space="preserve">   Fencing    </w:t>
      </w:r>
      <w:r>
        <w:t xml:space="preserve">   School    </w:t>
      </w:r>
      <w:r>
        <w:t xml:space="preserve">   Train    </w:t>
      </w:r>
      <w:r>
        <w:t xml:space="preserve">   Pencey    </w:t>
      </w:r>
      <w:r>
        <w:t xml:space="preserve">   Roommate    </w:t>
      </w:r>
      <w:r>
        <w:t xml:space="preserve">   Child    </w:t>
      </w:r>
      <w:r>
        <w:t xml:space="preserve">   Real World    </w:t>
      </w:r>
      <w:r>
        <w:t xml:space="preserve">   Safe    </w:t>
      </w:r>
      <w:r>
        <w:t xml:space="preserve">   Hunting Hat    </w:t>
      </w:r>
      <w:r>
        <w:t xml:space="preserve">   New York    </w:t>
      </w:r>
      <w:r>
        <w:t xml:space="preserve">   Trenton    </w:t>
      </w:r>
      <w:r>
        <w:t xml:space="preserve">   Phonies    </w:t>
      </w:r>
      <w:r>
        <w:t xml:space="preserve">   Lies    </w:t>
      </w:r>
      <w:r>
        <w:t xml:space="preserve">   Rape    </w:t>
      </w:r>
      <w:r>
        <w:t xml:space="preserve">   Sex    </w:t>
      </w:r>
      <w:r>
        <w:t xml:space="preserve">   Ackley    </w:t>
      </w:r>
      <w:r>
        <w:t xml:space="preserve">   Caulfield    </w:t>
      </w:r>
      <w:r>
        <w:t xml:space="preserve">   Jane    </w:t>
      </w:r>
      <w:r>
        <w:t xml:space="preserve">   Stradlater    </w:t>
      </w:r>
      <w:r>
        <w:t xml:space="preserve">   Allie    </w:t>
      </w:r>
      <w:r>
        <w:t xml:space="preserve">   Holden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2021-10-11T03:00:06Z</dcterms:created>
  <dcterms:modified xsi:type="dcterms:W3CDTF">2021-10-11T03:00:06Z</dcterms:modified>
</cp:coreProperties>
</file>